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topFromText="522" w:bottomFromText="975" w:vertAnchor="page" w:horzAnchor="page" w:tblpX="2269" w:tblpY="2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55"/>
        <w:gridCol w:w="2126"/>
      </w:tblGrid>
      <w:tr w:rsidR="000E098F" w:rsidRPr="008E60A4" w:rsidTr="0085014A">
        <w:trPr>
          <w:trHeight w:val="520"/>
        </w:trPr>
        <w:tc>
          <w:tcPr>
            <w:tcW w:w="6010" w:type="dxa"/>
            <w:shd w:val="clear" w:color="auto" w:fill="auto"/>
          </w:tcPr>
          <w:p w:rsidR="000E098F" w:rsidRPr="008E60A4" w:rsidRDefault="000E098F" w:rsidP="0085014A">
            <w:pPr>
              <w:pStyle w:val="TitelEuropeana"/>
            </w:pPr>
            <w:r w:rsidRPr="008E60A4">
              <w:fldChar w:fldCharType="begin"/>
            </w:r>
            <w:r w:rsidRPr="008E60A4">
              <w:instrText xml:space="preserve"> MacroButton EditClear </w:instrText>
            </w:r>
            <w:r w:rsidRPr="008E60A4">
              <w:rPr>
                <w:rStyle w:val="zsysVeldMarkering"/>
              </w:rPr>
              <w:instrText>Tit</w:instrText>
            </w:r>
            <w:r w:rsidR="00CC53A8" w:rsidRPr="008E60A4">
              <w:rPr>
                <w:rStyle w:val="zsysVeldMarkering"/>
              </w:rPr>
              <w:instrText>l</w:instrText>
            </w:r>
            <w:r w:rsidRPr="008E60A4">
              <w:rPr>
                <w:rStyle w:val="zsysVeldMarkering"/>
              </w:rPr>
              <w:instrText>e</w:instrText>
            </w:r>
            <w:r w:rsidRPr="008E60A4">
              <w:fldChar w:fldCharType="end"/>
            </w:r>
          </w:p>
        </w:tc>
        <w:tc>
          <w:tcPr>
            <w:tcW w:w="255" w:type="dxa"/>
            <w:shd w:val="clear" w:color="auto" w:fill="auto"/>
          </w:tcPr>
          <w:p w:rsidR="000E098F" w:rsidRPr="008E60A4" w:rsidRDefault="000E098F" w:rsidP="0085014A"/>
        </w:tc>
        <w:tc>
          <w:tcPr>
            <w:tcW w:w="2126" w:type="dxa"/>
            <w:shd w:val="clear" w:color="auto" w:fill="auto"/>
          </w:tcPr>
          <w:p w:rsidR="000E098F" w:rsidRPr="008E60A4" w:rsidRDefault="000E098F" w:rsidP="0085014A">
            <w:pPr>
              <w:pStyle w:val="DocumentgegevensdatumEuropeana"/>
            </w:pPr>
            <w:r w:rsidRPr="008E60A4">
              <w:fldChar w:fldCharType="begin"/>
            </w:r>
            <w:r w:rsidRPr="008E60A4">
              <w:instrText xml:space="preserve"> MacroButton EditClear </w:instrText>
            </w:r>
            <w:r w:rsidRPr="008E60A4">
              <w:rPr>
                <w:rStyle w:val="zsysVeldMarkering"/>
              </w:rPr>
              <w:instrText>d</w:instrText>
            </w:r>
            <w:r w:rsidR="00FB75EB" w:rsidRPr="008E60A4">
              <w:rPr>
                <w:rStyle w:val="zsysVeldMarkering"/>
              </w:rPr>
              <w:instrText>ate (dd/mm/yy)</w:instrText>
            </w:r>
            <w:r w:rsidRPr="008E60A4">
              <w:fldChar w:fldCharType="end"/>
            </w:r>
          </w:p>
          <w:p w:rsidR="000E098F" w:rsidRPr="008E60A4" w:rsidRDefault="000E098F" w:rsidP="0085014A">
            <w:pPr>
              <w:pStyle w:val="DocumentgegevensdatumEuropeana"/>
            </w:pPr>
            <w:r w:rsidRPr="008E60A4">
              <w:fldChar w:fldCharType="begin"/>
            </w:r>
            <w:r w:rsidRPr="008E60A4">
              <w:instrText xml:space="preserve"> MacroButton EditClear </w:instrText>
            </w:r>
            <w:r w:rsidRPr="008E60A4">
              <w:rPr>
                <w:rStyle w:val="zsysVeldMarkering"/>
              </w:rPr>
              <w:instrText>Locati</w:instrText>
            </w:r>
            <w:r w:rsidR="00CC53A8" w:rsidRPr="008E60A4">
              <w:rPr>
                <w:rStyle w:val="zsysVeldMarkering"/>
              </w:rPr>
              <w:instrText>on</w:instrText>
            </w:r>
            <w:r w:rsidRPr="008E60A4">
              <w:fldChar w:fldCharType="end"/>
            </w:r>
          </w:p>
        </w:tc>
      </w:tr>
    </w:tbl>
    <w:p w:rsidR="00E36D78" w:rsidRPr="008E60A4" w:rsidRDefault="00E36D78" w:rsidP="00E36D78">
      <w:pPr>
        <w:pStyle w:val="BasistekstEuropeana"/>
      </w:pPr>
    </w:p>
    <w:tbl>
      <w:tblPr>
        <w:tblStyle w:val="TableGrid"/>
        <w:tblW w:w="8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995"/>
      </w:tblGrid>
      <w:tr w:rsidR="00034096" w:rsidRPr="008E60A4" w:rsidTr="006C5A0D">
        <w:trPr>
          <w:trHeight w:hRule="exact" w:val="780"/>
        </w:trPr>
        <w:tc>
          <w:tcPr>
            <w:tcW w:w="397" w:type="dxa"/>
            <w:shd w:val="clear" w:color="auto" w:fill="auto"/>
          </w:tcPr>
          <w:p w:rsidR="00E36D78" w:rsidRPr="008E60A4" w:rsidRDefault="00E36D78" w:rsidP="006C5A0D">
            <w:pPr>
              <w:pStyle w:val="BasistekstEuropeana"/>
            </w:pPr>
          </w:p>
        </w:tc>
        <w:tc>
          <w:tcPr>
            <w:tcW w:w="7995" w:type="dxa"/>
            <w:shd w:val="clear" w:color="auto" w:fill="auto"/>
          </w:tcPr>
          <w:p w:rsidR="00E36D78" w:rsidRPr="008E60A4" w:rsidRDefault="00E36D78" w:rsidP="006C5A0D">
            <w:pPr>
              <w:pStyle w:val="BasistekstEuropeana"/>
            </w:pPr>
          </w:p>
        </w:tc>
      </w:tr>
      <w:tr w:rsidR="00E36D78" w:rsidRPr="008E60A4" w:rsidTr="006C5A0D">
        <w:trPr>
          <w:trHeight w:hRule="exact" w:val="300"/>
        </w:trPr>
        <w:tc>
          <w:tcPr>
            <w:tcW w:w="397" w:type="dxa"/>
            <w:shd w:val="clear" w:color="auto" w:fill="auto"/>
          </w:tcPr>
          <w:p w:rsidR="00E36D78" w:rsidRPr="008E60A4" w:rsidRDefault="00EA3838" w:rsidP="006C5A0D">
            <w:pPr>
              <w:pStyle w:val="OpmaakvoorpijlverwijzingsveldEuropeana"/>
            </w:pPr>
            <w:r>
              <w:rPr>
                <w:noProof/>
                <w:lang w:eastAsia="en-GB"/>
              </w:rPr>
              <w:drawing>
                <wp:inline distT="0" distB="0" distL="0" distR="0" wp14:anchorId="36E1141E" wp14:editId="73CDA055">
                  <wp:extent cx="160020" cy="137160"/>
                  <wp:effectExtent l="0" t="0" r="0" b="0"/>
                  <wp:docPr id="1" name="Picture 1" descr="arrow2 [«Jules Schaminee Joules Unlimited bv][2011-09-09 12.16.28].bmp (600 dpi; 9-9-2011 12:16:28)&#10;JU 12-9-2011 12:00: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2 [«Jules Schaminee Joules Unlimited bv][2011-09-09 12.16.28].bmp (600 dpi; 9-9-2011 12:16:28)&#10;JU 12-9-2011 12:00: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shd w:val="clear" w:color="auto" w:fill="auto"/>
          </w:tcPr>
          <w:p w:rsidR="00E36D78" w:rsidRPr="008E60A4" w:rsidRDefault="007642F6" w:rsidP="006C5A0D">
            <w:pPr>
              <w:pStyle w:val="ActionsEuropeana"/>
              <w:rPr>
                <w:lang w:val="en-GB"/>
              </w:rPr>
            </w:pPr>
            <w:r w:rsidRPr="008E60A4">
              <w:rPr>
                <w:lang w:val="en-GB"/>
              </w:rPr>
              <w:fldChar w:fldCharType="begin"/>
            </w:r>
            <w:r w:rsidRPr="008E60A4">
              <w:rPr>
                <w:lang w:val="en-GB"/>
              </w:rPr>
              <w:instrText xml:space="preserve"> MacroButton EditClear </w:instrText>
            </w:r>
            <w:r w:rsidRPr="008E60A4">
              <w:rPr>
                <w:rStyle w:val="zsysVeldMarkering"/>
                <w:lang w:val="en-GB"/>
              </w:rPr>
              <w:instrText>Topic</w:instrText>
            </w:r>
            <w:r w:rsidRPr="008E60A4">
              <w:rPr>
                <w:lang w:val="en-GB"/>
              </w:rPr>
              <w:fldChar w:fldCharType="end"/>
            </w:r>
          </w:p>
        </w:tc>
      </w:tr>
      <w:tr w:rsidR="000E098F" w:rsidRPr="008E60A4" w:rsidTr="006C5A0D">
        <w:trPr>
          <w:trHeight w:hRule="exact" w:val="260"/>
        </w:trPr>
        <w:tc>
          <w:tcPr>
            <w:tcW w:w="397" w:type="dxa"/>
            <w:shd w:val="clear" w:color="auto" w:fill="auto"/>
          </w:tcPr>
          <w:p w:rsidR="000E098F" w:rsidRPr="008E60A4" w:rsidRDefault="000E098F" w:rsidP="006C5A0D">
            <w:pPr>
              <w:pStyle w:val="BasistekstEuropeana"/>
            </w:pPr>
          </w:p>
        </w:tc>
        <w:tc>
          <w:tcPr>
            <w:tcW w:w="7995" w:type="dxa"/>
            <w:shd w:val="clear" w:color="auto" w:fill="auto"/>
          </w:tcPr>
          <w:p w:rsidR="000E098F" w:rsidRPr="008E60A4" w:rsidRDefault="000E098F" w:rsidP="006C5A0D">
            <w:pPr>
              <w:pStyle w:val="BasistekstEuropeana"/>
            </w:pPr>
            <w:r w:rsidRPr="008E60A4">
              <w:fldChar w:fldCharType="begin"/>
            </w:r>
            <w:r w:rsidRPr="008E60A4">
              <w:instrText xml:space="preserve"> MacroButton EditClear </w:instrText>
            </w:r>
            <w:r w:rsidR="00CC53A8" w:rsidRPr="008E60A4">
              <w:rPr>
                <w:rStyle w:val="zsysVeldMarkering"/>
              </w:rPr>
              <w:instrText>Subject meeting</w:instrText>
            </w:r>
            <w:r w:rsidRPr="008E60A4">
              <w:fldChar w:fldCharType="end"/>
            </w:r>
            <w:bookmarkStart w:id="0" w:name="_GoBack"/>
            <w:bookmarkEnd w:id="0"/>
          </w:p>
        </w:tc>
      </w:tr>
    </w:tbl>
    <w:p w:rsidR="00E36D78" w:rsidRPr="008E60A4" w:rsidRDefault="0085014A" w:rsidP="0085014A">
      <w:pPr>
        <w:pStyle w:val="AgendatekstEuropeana"/>
        <w:rPr>
          <w:lang w:val="en-GB"/>
        </w:rPr>
      </w:pPr>
      <w:r w:rsidRPr="008E60A4">
        <w:rPr>
          <w:lang w:val="en-GB"/>
        </w:rPr>
        <w:fldChar w:fldCharType="begin"/>
      </w:r>
      <w:r w:rsidRPr="008E60A4">
        <w:rPr>
          <w:lang w:val="en-GB"/>
        </w:rPr>
        <w:instrText xml:space="preserve"> MacroButton EditClear </w:instrText>
      </w:r>
      <w:r w:rsidRPr="008E60A4">
        <w:rPr>
          <w:rStyle w:val="zsysVeldMarkering"/>
          <w:lang w:val="en-GB"/>
        </w:rPr>
        <w:instrText>Ti</w:instrText>
      </w:r>
      <w:r w:rsidR="00CC53A8" w:rsidRPr="008E60A4">
        <w:rPr>
          <w:rStyle w:val="zsysVeldMarkering"/>
          <w:lang w:val="en-GB"/>
        </w:rPr>
        <w:instrText>me</w:instrText>
      </w:r>
      <w:r w:rsidRPr="008E60A4">
        <w:rPr>
          <w:lang w:val="en-GB"/>
        </w:rPr>
        <w:fldChar w:fldCharType="end"/>
      </w:r>
      <w:r w:rsidRPr="008E60A4">
        <w:rPr>
          <w:lang w:val="en-GB"/>
        </w:rPr>
        <w:tab/>
      </w:r>
      <w:r w:rsidRPr="008E60A4">
        <w:rPr>
          <w:lang w:val="en-GB"/>
        </w:rPr>
        <w:fldChar w:fldCharType="begin"/>
      </w:r>
      <w:r w:rsidRPr="008E60A4">
        <w:rPr>
          <w:lang w:val="en-GB"/>
        </w:rPr>
        <w:instrText xml:space="preserve"> MacroButton EditClear </w:instrText>
      </w:r>
      <w:r w:rsidRPr="008E60A4">
        <w:rPr>
          <w:rStyle w:val="zsysVeldMarkering"/>
          <w:lang w:val="en-GB"/>
        </w:rPr>
        <w:instrText>Agenda</w:instrText>
      </w:r>
      <w:r w:rsidR="00CC53A8" w:rsidRPr="008E60A4">
        <w:rPr>
          <w:rStyle w:val="zsysVeldMarkering"/>
          <w:lang w:val="en-GB"/>
        </w:rPr>
        <w:instrText xml:space="preserve"> </w:instrText>
      </w:r>
      <w:r w:rsidRPr="008E60A4">
        <w:rPr>
          <w:rStyle w:val="zsysVeldMarkering"/>
          <w:lang w:val="en-GB"/>
        </w:rPr>
        <w:instrText>te</w:instrText>
      </w:r>
      <w:r w:rsidR="00CC53A8" w:rsidRPr="008E60A4">
        <w:rPr>
          <w:rStyle w:val="zsysVeldMarkering"/>
          <w:lang w:val="en-GB"/>
        </w:rPr>
        <w:instrText>x</w:instrText>
      </w:r>
      <w:r w:rsidRPr="008E60A4">
        <w:rPr>
          <w:rStyle w:val="zsysVeldMarkering"/>
          <w:lang w:val="en-GB"/>
        </w:rPr>
        <w:instrText>t</w:instrText>
      </w:r>
      <w:r w:rsidRPr="008E60A4">
        <w:rPr>
          <w:lang w:val="en-GB"/>
        </w:rPr>
        <w:fldChar w:fldCharType="end"/>
      </w:r>
    </w:p>
    <w:p w:rsidR="00DD7A78" w:rsidRPr="008E60A4" w:rsidRDefault="00DD7A78" w:rsidP="00825C63">
      <w:pPr>
        <w:pStyle w:val="AgendatekstEuropeana"/>
        <w:rPr>
          <w:lang w:val="en-GB"/>
        </w:rPr>
      </w:pPr>
    </w:p>
    <w:p w:rsidR="00DD7A78" w:rsidRPr="008E60A4" w:rsidRDefault="00DD7A78" w:rsidP="00DD7A78">
      <w:pPr>
        <w:pStyle w:val="BasistekstEuropeana"/>
      </w:pPr>
      <w:r w:rsidRPr="008E60A4">
        <w:fldChar w:fldCharType="begin"/>
      </w:r>
      <w:r w:rsidRPr="008E60A4">
        <w:instrText xml:space="preserve"> MacroButton EditClear </w:instrText>
      </w:r>
      <w:r w:rsidRPr="008E60A4">
        <w:rPr>
          <w:rStyle w:val="zsysVeldMarkering"/>
        </w:rPr>
        <w:instrText>Type text</w:instrText>
      </w:r>
      <w:r w:rsidRPr="008E60A4">
        <w:fldChar w:fldCharType="end"/>
      </w:r>
    </w:p>
    <w:sectPr w:rsidR="00DD7A78" w:rsidRPr="008E60A4" w:rsidSect="0058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58" w:right="1247" w:bottom="187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38" w:rsidRDefault="00EA3838">
      <w:r>
        <w:separator/>
      </w:r>
    </w:p>
  </w:endnote>
  <w:endnote w:type="continuationSeparator" w:id="0">
    <w:p w:rsidR="00EA3838" w:rsidRDefault="00E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2269" w:tblpY="15877"/>
      <w:tblW w:w="8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45"/>
      <w:gridCol w:w="7647"/>
    </w:tblGrid>
    <w:tr w:rsidR="00825C63" w:rsidTr="00194780">
      <w:trPr>
        <w:trHeight w:hRule="exact" w:val="260"/>
      </w:trPr>
      <w:tc>
        <w:tcPr>
          <w:tcW w:w="794" w:type="dxa"/>
          <w:shd w:val="clear" w:color="auto" w:fill="auto"/>
        </w:tcPr>
        <w:p w:rsidR="00825C63" w:rsidRDefault="00825C63" w:rsidP="00194780">
          <w:pPr>
            <w:pStyle w:val="PaginanummerEuropea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F85985">
            <w:fldChar w:fldCharType="begin"/>
          </w:r>
          <w:r w:rsidR="00F85985">
            <w:instrText xml:space="preserve"> NUMPAGES   \* MERGEFORMAT </w:instrText>
          </w:r>
          <w:r w:rsidR="00F85985">
            <w:fldChar w:fldCharType="separate"/>
          </w:r>
          <w:r w:rsidR="00EA3838">
            <w:rPr>
              <w:noProof/>
            </w:rPr>
            <w:t>1</w:t>
          </w:r>
          <w:r w:rsidR="00F85985">
            <w:rPr>
              <w:noProof/>
            </w:rPr>
            <w:fldChar w:fldCharType="end"/>
          </w:r>
        </w:p>
      </w:tc>
      <w:tc>
        <w:tcPr>
          <w:tcW w:w="8165" w:type="dxa"/>
          <w:shd w:val="clear" w:color="auto" w:fill="auto"/>
        </w:tcPr>
        <w:p w:rsidR="00825C63" w:rsidRDefault="00825C63" w:rsidP="00194780">
          <w:pPr>
            <w:pStyle w:val="VoettekstEuropeana"/>
          </w:pPr>
          <w:r>
            <w:fldChar w:fldCharType="begin"/>
          </w:r>
          <w:r>
            <w:instrText xml:space="preserve"> STYLEREF  "Titel Europeana"  \* MERGEFORMAT </w:instrText>
          </w:r>
          <w:r>
            <w:fldChar w:fldCharType="end"/>
          </w:r>
        </w:p>
      </w:tc>
    </w:tr>
  </w:tbl>
  <w:p w:rsidR="00825C63" w:rsidRPr="00034F6B" w:rsidRDefault="00825C63" w:rsidP="00034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2269" w:tblpY="15877"/>
      <w:tblW w:w="8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45"/>
      <w:gridCol w:w="7647"/>
    </w:tblGrid>
    <w:tr w:rsidR="00825C63" w:rsidTr="00194780">
      <w:trPr>
        <w:trHeight w:hRule="exact" w:val="260"/>
      </w:trPr>
      <w:tc>
        <w:tcPr>
          <w:tcW w:w="794" w:type="dxa"/>
          <w:shd w:val="clear" w:color="auto" w:fill="auto"/>
        </w:tcPr>
        <w:p w:rsidR="00825C63" w:rsidRDefault="00825C63" w:rsidP="00194780">
          <w:pPr>
            <w:pStyle w:val="PaginanummerEuropea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F85985">
            <w:fldChar w:fldCharType="begin"/>
          </w:r>
          <w:r w:rsidR="00F85985">
            <w:instrText xml:space="preserve"> NUMPAGES   \* MERGEFORMAT </w:instrText>
          </w:r>
          <w:r w:rsidR="00F85985">
            <w:fldChar w:fldCharType="separate"/>
          </w:r>
          <w:r w:rsidR="00EA3838">
            <w:rPr>
              <w:noProof/>
            </w:rPr>
            <w:t>1</w:t>
          </w:r>
          <w:r w:rsidR="00F85985">
            <w:rPr>
              <w:noProof/>
            </w:rPr>
            <w:fldChar w:fldCharType="end"/>
          </w:r>
        </w:p>
      </w:tc>
      <w:tc>
        <w:tcPr>
          <w:tcW w:w="8165" w:type="dxa"/>
          <w:shd w:val="clear" w:color="auto" w:fill="auto"/>
        </w:tcPr>
        <w:p w:rsidR="00825C63" w:rsidRDefault="00825C63" w:rsidP="00194780">
          <w:pPr>
            <w:pStyle w:val="VoettekstEuropeana"/>
          </w:pPr>
          <w:r>
            <w:fldChar w:fldCharType="begin"/>
          </w:r>
          <w:r>
            <w:instrText xml:space="preserve"> STYLEREF  "Titel Europeana"  \* MERGEFORMAT </w:instrText>
          </w:r>
          <w:r>
            <w:fldChar w:fldCharType="end"/>
          </w:r>
        </w:p>
      </w:tc>
    </w:tr>
  </w:tbl>
  <w:p w:rsidR="00825C63" w:rsidRPr="00034F6B" w:rsidRDefault="00825C63" w:rsidP="00034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2269" w:tblpY="15877"/>
      <w:tblW w:w="8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45"/>
      <w:gridCol w:w="7647"/>
    </w:tblGrid>
    <w:tr w:rsidR="00825C63" w:rsidTr="004D4E81">
      <w:trPr>
        <w:trHeight w:hRule="exact" w:val="260"/>
      </w:trPr>
      <w:tc>
        <w:tcPr>
          <w:tcW w:w="745" w:type="dxa"/>
          <w:shd w:val="clear" w:color="auto" w:fill="auto"/>
        </w:tcPr>
        <w:p w:rsidR="00825C63" w:rsidRDefault="00825C63" w:rsidP="00861ABC">
          <w:pPr>
            <w:pStyle w:val="PaginanummerEuropea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5985">
            <w:rPr>
              <w:noProof/>
            </w:rPr>
            <w:t>1</w:t>
          </w:r>
          <w:r>
            <w:fldChar w:fldCharType="end"/>
          </w:r>
          <w:r>
            <w:t>/</w:t>
          </w:r>
          <w:r w:rsidR="00F85985">
            <w:fldChar w:fldCharType="begin"/>
          </w:r>
          <w:r w:rsidR="00F85985">
            <w:instrText xml:space="preserve"> NUMPAGES   \* MERGEFORMAT </w:instrText>
          </w:r>
          <w:r w:rsidR="00F85985">
            <w:fldChar w:fldCharType="separate"/>
          </w:r>
          <w:r w:rsidR="00F85985">
            <w:rPr>
              <w:noProof/>
            </w:rPr>
            <w:t>1</w:t>
          </w:r>
          <w:r w:rsidR="00F85985">
            <w:rPr>
              <w:noProof/>
            </w:rPr>
            <w:fldChar w:fldCharType="end"/>
          </w:r>
        </w:p>
      </w:tc>
      <w:tc>
        <w:tcPr>
          <w:tcW w:w="7647" w:type="dxa"/>
          <w:shd w:val="clear" w:color="auto" w:fill="auto"/>
        </w:tcPr>
        <w:p w:rsidR="00825C63" w:rsidRDefault="00825C63" w:rsidP="00861ABC">
          <w:pPr>
            <w:pStyle w:val="VoettekstEuropeana"/>
          </w:pPr>
          <w:r>
            <w:fldChar w:fldCharType="begin"/>
          </w:r>
          <w:r>
            <w:instrText xml:space="preserve"> STYLEREF  "Titel Europeana"  \* MERGEFORMAT </w:instrText>
          </w:r>
          <w:r>
            <w:fldChar w:fldCharType="end"/>
          </w:r>
        </w:p>
      </w:tc>
    </w:tr>
  </w:tbl>
  <w:p w:rsidR="00825C63" w:rsidRDefault="004D4E81">
    <w:pPr>
      <w:pStyle w:val="Footer"/>
    </w:pPr>
    <w:r>
      <w:rPr>
        <w:noProof/>
        <w:lang w:eastAsia="en-GB"/>
      </w:rPr>
      <w:drawing>
        <wp:inline distT="0" distB="0" distL="0" distR="0" wp14:anchorId="0612D446" wp14:editId="1B66453E">
          <wp:extent cx="2295525" cy="323124"/>
          <wp:effectExtent l="0" t="0" r="0" b="1270"/>
          <wp:docPr id="2" name="Picture 2" descr="\\v8l-lon2\users\igreenhal\Branding\CE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8l-lon2\users\igreenhal\Branding\CE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2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38" w:rsidRDefault="00EA3838">
      <w:r>
        <w:separator/>
      </w:r>
    </w:p>
  </w:footnote>
  <w:footnote w:type="continuationSeparator" w:id="0">
    <w:p w:rsidR="00EA3838" w:rsidRDefault="00EA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63" w:rsidRDefault="00EA38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3300" cy="1373505"/>
          <wp:effectExtent l="0" t="0" r="6350" b="0"/>
          <wp:wrapNone/>
          <wp:docPr id="10" name="Picture 10" descr="logo_vervolg [«Jules Schaminee Joules Unlimited bv][2011-09-09 12.16.28].bmp (600 dpi; 9-9-2011 12:16:28)&#10;JU 9-9-2011 12:57: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vervolg [«Jules Schaminee Joules Unlimited bv][2011-09-09 12.16.28].bmp (600 dpi; 9-9-2011 12:16:28)&#10;JU 9-9-2011 12:57: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63" w:rsidRPr="000647B6" w:rsidRDefault="00EA3838" w:rsidP="00064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3300" cy="1373505"/>
          <wp:effectExtent l="0" t="0" r="6350" b="0"/>
          <wp:wrapNone/>
          <wp:docPr id="11" name="Picture 11" descr="logo_vervolg [«Jules Schaminee Joules Unlimited bv][2011-09-09 12.16.28].bmp (600 dpi; 9-9-2011 12:16:28)&#10;JU 9-9-2011 12:57: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vervolg [«Jules Schaminee Joules Unlimited bv][2011-09-09 12.16.28].bmp (600 dpi; 9-9-2011 12:16:28)&#10;JU 9-9-2011 12:57: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8846" w:tblpY="795"/>
      <w:tblW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8"/>
    </w:tblGrid>
    <w:tr w:rsidR="00825C63" w:rsidTr="00166148">
      <w:tc>
        <w:tcPr>
          <w:tcW w:w="2268" w:type="dxa"/>
          <w:shd w:val="clear" w:color="auto" w:fill="auto"/>
        </w:tcPr>
        <w:p w:rsidR="00825C63" w:rsidRDefault="00825C63" w:rsidP="00166148">
          <w:pPr>
            <w:pStyle w:val="DocumentnaamEuropeana"/>
          </w:pPr>
          <w:r>
            <w:t>Agenda</w:t>
          </w:r>
        </w:p>
      </w:tc>
    </w:tr>
  </w:tbl>
  <w:p w:rsidR="00825C63" w:rsidRDefault="00EA38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323850</wp:posOffset>
          </wp:positionH>
          <wp:positionV relativeFrom="page">
            <wp:posOffset>402590</wp:posOffset>
          </wp:positionV>
          <wp:extent cx="6913880" cy="2249805"/>
          <wp:effectExtent l="0" t="0" r="1270" b="0"/>
          <wp:wrapNone/>
          <wp:docPr id="13" name="Picture 13" descr="minutes_agenda_template [«Reinier Hamel][2011-09-01 12.22.41].jpg (100 dpi; 8-9-2011 11:18:42)&#10;JU 12-9-2011 10:32: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utes_agenda_template [«Reinier Hamel][2011-09-01 12.22.41].jpg (100 dpi; 8-9-2011 11:18:42)&#10;JU 12-9-2011 10:32: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2B"/>
    <w:multiLevelType w:val="multilevel"/>
    <w:tmpl w:val="12F45AB8"/>
    <w:styleLink w:val="LijstopsommingletterEuropeana"/>
    <w:lvl w:ilvl="0">
      <w:start w:val="1"/>
      <w:numFmt w:val="lowerLetter"/>
      <w:pStyle w:val="Opsommingkleineletter1eniveauEuropea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Opsommingkleineletter2eniveauEuropeana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Opsommingkleineletter3eniveauEuropeana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">
    <w:nsid w:val="023C673B"/>
    <w:multiLevelType w:val="multilevel"/>
    <w:tmpl w:val="258E332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>
    <w:nsid w:val="08C0590D"/>
    <w:multiLevelType w:val="hybridMultilevel"/>
    <w:tmpl w:val="FC06FE56"/>
    <w:lvl w:ilvl="0" w:tplc="FD1E20DC">
      <w:start w:val="1"/>
      <w:numFmt w:val="bullet"/>
      <w:lvlText w:val="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703"/>
    <w:multiLevelType w:val="multilevel"/>
    <w:tmpl w:val="3DFEC2C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">
    <w:nsid w:val="1D823BEF"/>
    <w:multiLevelType w:val="multilevel"/>
    <w:tmpl w:val="1A323F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</w:abstractNum>
  <w:abstractNum w:abstractNumId="5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843328D"/>
    <w:multiLevelType w:val="multilevel"/>
    <w:tmpl w:val="1B062FE0"/>
    <w:styleLink w:val="LijstopsommingtekenEuropeana"/>
    <w:lvl w:ilvl="0">
      <w:start w:val="1"/>
      <w:numFmt w:val="bullet"/>
      <w:pStyle w:val="Opsommingteken1eniveauEuropean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ommingteken2eniveauEuropeana"/>
      <w:lvlText w:val="–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psommingteken3eniveauEuropeana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7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06644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9">
    <w:nsid w:val="42946EFE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3F66A95"/>
    <w:multiLevelType w:val="multilevel"/>
    <w:tmpl w:val="94BEAC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>
    <w:nsid w:val="448B44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14B4C"/>
    <w:multiLevelType w:val="multilevel"/>
    <w:tmpl w:val="59D2618A"/>
    <w:styleLink w:val="LijstopsommingnummerEuropeana"/>
    <w:lvl w:ilvl="0">
      <w:start w:val="1"/>
      <w:numFmt w:val="decimal"/>
      <w:pStyle w:val="Opsommingnummer1eniveauEuropea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psommingnummer2eniveauEuropeana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Opsommingnummer3eniveauEuropeana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3">
    <w:nsid w:val="490B7668"/>
    <w:multiLevelType w:val="multilevel"/>
    <w:tmpl w:val="67325E88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4">
    <w:nsid w:val="4DA62754"/>
    <w:multiLevelType w:val="multilevel"/>
    <w:tmpl w:val="FEF0EF0A"/>
    <w:lvl w:ilvl="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374CE"/>
    <w:multiLevelType w:val="multilevel"/>
    <w:tmpl w:val="93F808E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6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8CF588B"/>
    <w:multiLevelType w:val="hybridMultilevel"/>
    <w:tmpl w:val="F6C0C5C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A3DBB"/>
    <w:multiLevelType w:val="multilevel"/>
    <w:tmpl w:val="FE8E3D3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Maiandra GD" w:hAnsi="Maiandra GD" w:hint="default"/>
      </w:rPr>
    </w:lvl>
  </w:abstractNum>
  <w:abstractNum w:abstractNumId="19">
    <w:nsid w:val="5C1F6186"/>
    <w:multiLevelType w:val="multilevel"/>
    <w:tmpl w:val="826C127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0">
    <w:nsid w:val="5DF140B1"/>
    <w:multiLevelType w:val="hybridMultilevel"/>
    <w:tmpl w:val="2CFE7EEE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56886"/>
    <w:multiLevelType w:val="hybridMultilevel"/>
    <w:tmpl w:val="093ED932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1606A"/>
    <w:multiLevelType w:val="hybridMultilevel"/>
    <w:tmpl w:val="FEF0EF0A"/>
    <w:lvl w:ilvl="0" w:tplc="1FC07BE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87C85"/>
    <w:multiLevelType w:val="multilevel"/>
    <w:tmpl w:val="FC06FE56"/>
    <w:lvl w:ilvl="0">
      <w:start w:val="1"/>
      <w:numFmt w:val="bullet"/>
      <w:lvlText w:val="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21"/>
  </w:num>
  <w:num w:numId="11">
    <w:abstractNumId w:val="17"/>
  </w:num>
  <w:num w:numId="12">
    <w:abstractNumId w:val="20"/>
  </w:num>
  <w:num w:numId="13">
    <w:abstractNumId w:val="18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15"/>
  </w:num>
  <w:num w:numId="20">
    <w:abstractNumId w:val="19"/>
  </w:num>
  <w:num w:numId="21">
    <w:abstractNumId w:val="2"/>
  </w:num>
  <w:num w:numId="22">
    <w:abstractNumId w:val="22"/>
  </w:num>
  <w:num w:numId="23">
    <w:abstractNumId w:val="14"/>
  </w:num>
  <w:num w:numId="24">
    <w:abstractNumId w:val="23"/>
  </w:num>
  <w:num w:numId="25">
    <w:abstractNumId w:val="11"/>
  </w:num>
  <w:num w:numId="2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8"/>
    <w:rsid w:val="00014852"/>
    <w:rsid w:val="00031BFB"/>
    <w:rsid w:val="00034096"/>
    <w:rsid w:val="00034F6B"/>
    <w:rsid w:val="0005430B"/>
    <w:rsid w:val="000647B6"/>
    <w:rsid w:val="000647FA"/>
    <w:rsid w:val="000A745F"/>
    <w:rsid w:val="000B0D35"/>
    <w:rsid w:val="000D6AB7"/>
    <w:rsid w:val="000E098F"/>
    <w:rsid w:val="000E6E43"/>
    <w:rsid w:val="00106601"/>
    <w:rsid w:val="001151FB"/>
    <w:rsid w:val="00122DED"/>
    <w:rsid w:val="00123EB6"/>
    <w:rsid w:val="00147F57"/>
    <w:rsid w:val="00156B29"/>
    <w:rsid w:val="001638AD"/>
    <w:rsid w:val="00166148"/>
    <w:rsid w:val="001855C1"/>
    <w:rsid w:val="00194780"/>
    <w:rsid w:val="001B1B37"/>
    <w:rsid w:val="001D2A06"/>
    <w:rsid w:val="001F5B4F"/>
    <w:rsid w:val="00200E3E"/>
    <w:rsid w:val="0020607F"/>
    <w:rsid w:val="0022669E"/>
    <w:rsid w:val="00236DE9"/>
    <w:rsid w:val="00246CCA"/>
    <w:rsid w:val="002524E4"/>
    <w:rsid w:val="002564EE"/>
    <w:rsid w:val="00276907"/>
    <w:rsid w:val="00283EEE"/>
    <w:rsid w:val="00287C55"/>
    <w:rsid w:val="00292DDA"/>
    <w:rsid w:val="002A0691"/>
    <w:rsid w:val="002A419F"/>
    <w:rsid w:val="002A613F"/>
    <w:rsid w:val="002C51EA"/>
    <w:rsid w:val="002D1D14"/>
    <w:rsid w:val="002D3BCD"/>
    <w:rsid w:val="002E2560"/>
    <w:rsid w:val="00323DC5"/>
    <w:rsid w:val="003361A6"/>
    <w:rsid w:val="003409AA"/>
    <w:rsid w:val="00353318"/>
    <w:rsid w:val="00365327"/>
    <w:rsid w:val="0037211F"/>
    <w:rsid w:val="00377612"/>
    <w:rsid w:val="00382169"/>
    <w:rsid w:val="003A6F43"/>
    <w:rsid w:val="003B543A"/>
    <w:rsid w:val="003C2342"/>
    <w:rsid w:val="003E4F45"/>
    <w:rsid w:val="003F1461"/>
    <w:rsid w:val="003F5C8C"/>
    <w:rsid w:val="004152B7"/>
    <w:rsid w:val="00422E57"/>
    <w:rsid w:val="0043420F"/>
    <w:rsid w:val="00434F2C"/>
    <w:rsid w:val="00451FDB"/>
    <w:rsid w:val="004564A6"/>
    <w:rsid w:val="00492292"/>
    <w:rsid w:val="004922EE"/>
    <w:rsid w:val="004A43F1"/>
    <w:rsid w:val="004B59FB"/>
    <w:rsid w:val="004C66DB"/>
    <w:rsid w:val="004D1FB9"/>
    <w:rsid w:val="004D4E81"/>
    <w:rsid w:val="0052433F"/>
    <w:rsid w:val="0054506A"/>
    <w:rsid w:val="005456BD"/>
    <w:rsid w:val="00561E91"/>
    <w:rsid w:val="00575FFC"/>
    <w:rsid w:val="005800B0"/>
    <w:rsid w:val="005B5BEC"/>
    <w:rsid w:val="005C4B48"/>
    <w:rsid w:val="005D42EF"/>
    <w:rsid w:val="005E275E"/>
    <w:rsid w:val="0060195B"/>
    <w:rsid w:val="00612C22"/>
    <w:rsid w:val="006277FB"/>
    <w:rsid w:val="006307AE"/>
    <w:rsid w:val="006709EB"/>
    <w:rsid w:val="006765A0"/>
    <w:rsid w:val="00681711"/>
    <w:rsid w:val="006B2847"/>
    <w:rsid w:val="006B369C"/>
    <w:rsid w:val="006C5968"/>
    <w:rsid w:val="006C5A0D"/>
    <w:rsid w:val="006F5A71"/>
    <w:rsid w:val="0071386B"/>
    <w:rsid w:val="007159A9"/>
    <w:rsid w:val="00720C63"/>
    <w:rsid w:val="00724FA1"/>
    <w:rsid w:val="007526BE"/>
    <w:rsid w:val="007642F6"/>
    <w:rsid w:val="007743C6"/>
    <w:rsid w:val="007942E2"/>
    <w:rsid w:val="00794D56"/>
    <w:rsid w:val="007C1133"/>
    <w:rsid w:val="007E7C7A"/>
    <w:rsid w:val="008144E4"/>
    <w:rsid w:val="008223E0"/>
    <w:rsid w:val="00822F13"/>
    <w:rsid w:val="0082444F"/>
    <w:rsid w:val="00825C63"/>
    <w:rsid w:val="00844FC1"/>
    <w:rsid w:val="0085014A"/>
    <w:rsid w:val="00856921"/>
    <w:rsid w:val="00861ABC"/>
    <w:rsid w:val="00870D30"/>
    <w:rsid w:val="0089361F"/>
    <w:rsid w:val="008B5CD1"/>
    <w:rsid w:val="008D7BDD"/>
    <w:rsid w:val="008E4D88"/>
    <w:rsid w:val="008E60A4"/>
    <w:rsid w:val="008F27B5"/>
    <w:rsid w:val="009007FD"/>
    <w:rsid w:val="00900F57"/>
    <w:rsid w:val="009461E3"/>
    <w:rsid w:val="00950DB4"/>
    <w:rsid w:val="009606EB"/>
    <w:rsid w:val="009A4474"/>
    <w:rsid w:val="009C749E"/>
    <w:rsid w:val="009D0267"/>
    <w:rsid w:val="009E7AA2"/>
    <w:rsid w:val="00A07098"/>
    <w:rsid w:val="00A2375F"/>
    <w:rsid w:val="00A60D3D"/>
    <w:rsid w:val="00A637EA"/>
    <w:rsid w:val="00A6774C"/>
    <w:rsid w:val="00A76E7C"/>
    <w:rsid w:val="00AB1E21"/>
    <w:rsid w:val="00AB3851"/>
    <w:rsid w:val="00AD24E6"/>
    <w:rsid w:val="00B0606A"/>
    <w:rsid w:val="00B1199E"/>
    <w:rsid w:val="00B13831"/>
    <w:rsid w:val="00B3256C"/>
    <w:rsid w:val="00B362BE"/>
    <w:rsid w:val="00B460C2"/>
    <w:rsid w:val="00B73185"/>
    <w:rsid w:val="00B75ED8"/>
    <w:rsid w:val="00B90750"/>
    <w:rsid w:val="00B9540B"/>
    <w:rsid w:val="00BB2042"/>
    <w:rsid w:val="00BC4231"/>
    <w:rsid w:val="00BE219C"/>
    <w:rsid w:val="00BF6A7B"/>
    <w:rsid w:val="00BF75F7"/>
    <w:rsid w:val="00C03F2E"/>
    <w:rsid w:val="00C4549C"/>
    <w:rsid w:val="00C66722"/>
    <w:rsid w:val="00C93473"/>
    <w:rsid w:val="00CB3EBD"/>
    <w:rsid w:val="00CC53A8"/>
    <w:rsid w:val="00CF26CD"/>
    <w:rsid w:val="00CF4758"/>
    <w:rsid w:val="00D64E52"/>
    <w:rsid w:val="00DA4478"/>
    <w:rsid w:val="00DB2CA1"/>
    <w:rsid w:val="00DC2F99"/>
    <w:rsid w:val="00DC3BC5"/>
    <w:rsid w:val="00DC4597"/>
    <w:rsid w:val="00DD7A78"/>
    <w:rsid w:val="00E24035"/>
    <w:rsid w:val="00E36D78"/>
    <w:rsid w:val="00E452EF"/>
    <w:rsid w:val="00E56682"/>
    <w:rsid w:val="00E678A0"/>
    <w:rsid w:val="00EA3838"/>
    <w:rsid w:val="00ED576D"/>
    <w:rsid w:val="00F31B0E"/>
    <w:rsid w:val="00F40C2B"/>
    <w:rsid w:val="00F4227C"/>
    <w:rsid w:val="00F7766C"/>
    <w:rsid w:val="00F77F5D"/>
    <w:rsid w:val="00F82076"/>
    <w:rsid w:val="00F85985"/>
    <w:rsid w:val="00FB2B68"/>
    <w:rsid w:val="00FB75EB"/>
    <w:rsid w:val="00FE1BFD"/>
    <w:rsid w:val="00FE6AE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Europeana"/>
    <w:next w:val="BasistekstEuropeana"/>
    <w:qFormat/>
    <w:rsid w:val="00031BFB"/>
    <w:pPr>
      <w:spacing w:line="260" w:lineRule="atLeast"/>
    </w:pPr>
    <w:rPr>
      <w:rFonts w:ascii="Arial" w:hAnsi="Arial" w:cs="Maiandra GD"/>
      <w:szCs w:val="18"/>
      <w:lang w:val="en-GB" w:eastAsia="nl-NL"/>
    </w:rPr>
  </w:style>
  <w:style w:type="paragraph" w:styleId="Heading1">
    <w:name w:val="heading 1"/>
    <w:aliases w:val="(Hoofdstuk) Europeana"/>
    <w:basedOn w:val="ZsysbasisEuropeana"/>
    <w:next w:val="BasistekstEuropeana"/>
    <w:qFormat/>
    <w:rsid w:val="00E36D78"/>
    <w:pPr>
      <w:keepNext/>
      <w:numPr>
        <w:numId w:val="3"/>
      </w:numPr>
      <w:spacing w:before="260"/>
      <w:outlineLvl w:val="0"/>
    </w:pPr>
    <w:rPr>
      <w:b/>
      <w:bCs/>
      <w:szCs w:val="32"/>
    </w:rPr>
  </w:style>
  <w:style w:type="paragraph" w:styleId="Heading2">
    <w:name w:val="heading 2"/>
    <w:aliases w:val="(Paragraaf) Europeana"/>
    <w:basedOn w:val="ZsysbasisEuropeana"/>
    <w:next w:val="BasistekstEuropeana"/>
    <w:qFormat/>
    <w:rsid w:val="00F31B0E"/>
    <w:pPr>
      <w:keepNext/>
      <w:numPr>
        <w:ilvl w:val="1"/>
        <w:numId w:val="3"/>
      </w:numPr>
      <w:spacing w:after="1040" w:line="300" w:lineRule="atLeast"/>
      <w:outlineLvl w:val="1"/>
    </w:pPr>
    <w:rPr>
      <w:b/>
      <w:bCs/>
      <w:iCs/>
      <w:sz w:val="26"/>
      <w:szCs w:val="28"/>
    </w:rPr>
  </w:style>
  <w:style w:type="paragraph" w:styleId="Heading3">
    <w:name w:val="heading 3"/>
    <w:aliases w:val="(Subparagraaf) Europeana"/>
    <w:basedOn w:val="ZsysbasisEuropeana"/>
    <w:next w:val="BasistekstEuropeana"/>
    <w:qFormat/>
    <w:rsid w:val="00F31B0E"/>
    <w:pPr>
      <w:keepNext/>
      <w:numPr>
        <w:ilvl w:val="2"/>
        <w:numId w:val="3"/>
      </w:numPr>
      <w:outlineLvl w:val="2"/>
    </w:pPr>
    <w:rPr>
      <w:b/>
      <w:iCs/>
    </w:rPr>
  </w:style>
  <w:style w:type="paragraph" w:styleId="Heading4">
    <w:name w:val="heading 4"/>
    <w:aliases w:val="Kop 4 Europeana"/>
    <w:basedOn w:val="ZsysbasisEuropeana"/>
    <w:next w:val="BasistekstEuropeana"/>
    <w:qFormat/>
    <w:rsid w:val="00F31B0E"/>
    <w:pPr>
      <w:keepNext/>
      <w:numPr>
        <w:ilvl w:val="3"/>
        <w:numId w:val="3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aliases w:val="Kop 5 Europeana"/>
    <w:basedOn w:val="ZsysbasisEuropeana"/>
    <w:next w:val="BasistekstEuropeana"/>
    <w:qFormat/>
    <w:rsid w:val="00F31B0E"/>
    <w:pPr>
      <w:keepNext/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aliases w:val="Kop 6 Europeana"/>
    <w:basedOn w:val="ZsysbasisEuropeana"/>
    <w:next w:val="BasistekstEuropeana"/>
    <w:qFormat/>
    <w:rsid w:val="00F31B0E"/>
    <w:pPr>
      <w:keepNext/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Kop 7 Europeana"/>
    <w:basedOn w:val="ZsysbasisEuropeana"/>
    <w:next w:val="BasistekstEuropeana"/>
    <w:qFormat/>
    <w:rsid w:val="00F31B0E"/>
    <w:pPr>
      <w:keepNext/>
      <w:numPr>
        <w:ilvl w:val="6"/>
        <w:numId w:val="3"/>
      </w:numPr>
      <w:spacing w:before="240" w:after="60"/>
      <w:outlineLvl w:val="6"/>
    </w:pPr>
    <w:rPr>
      <w:b/>
      <w:bCs/>
      <w:szCs w:val="20"/>
    </w:rPr>
  </w:style>
  <w:style w:type="paragraph" w:styleId="Heading8">
    <w:name w:val="heading 8"/>
    <w:aliases w:val="Kop 8 Europeana"/>
    <w:basedOn w:val="ZsysbasisEuropeana"/>
    <w:next w:val="BasistekstEuropeana"/>
    <w:qFormat/>
    <w:rsid w:val="00F31B0E"/>
    <w:pPr>
      <w:keepNext/>
      <w:numPr>
        <w:ilvl w:val="7"/>
        <w:numId w:val="3"/>
      </w:numPr>
      <w:spacing w:before="240" w:after="60"/>
      <w:outlineLvl w:val="7"/>
    </w:pPr>
    <w:rPr>
      <w:i/>
      <w:iCs/>
      <w:szCs w:val="20"/>
    </w:rPr>
  </w:style>
  <w:style w:type="paragraph" w:styleId="Heading9">
    <w:name w:val="heading 9"/>
    <w:aliases w:val="Kop 9 Europeana"/>
    <w:basedOn w:val="ZsysbasisEuropeana"/>
    <w:next w:val="BasistekstEuropeana"/>
    <w:qFormat/>
    <w:rsid w:val="00F31B0E"/>
    <w:pPr>
      <w:keepNext/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Europeana">
    <w:name w:val="Basistekst Europeana"/>
    <w:basedOn w:val="ZsysbasisEuropeana"/>
    <w:rsid w:val="00122DED"/>
  </w:style>
  <w:style w:type="paragraph" w:customStyle="1" w:styleId="ZsysbasisEuropeana">
    <w:name w:val="Zsysbasis Europeana"/>
    <w:next w:val="BasistekstEuropeana"/>
    <w:semiHidden/>
    <w:rsid w:val="00031BFB"/>
    <w:pPr>
      <w:spacing w:line="260" w:lineRule="atLeast"/>
    </w:pPr>
    <w:rPr>
      <w:rFonts w:ascii="Arial" w:hAnsi="Arial" w:cs="Maiandra GD"/>
      <w:szCs w:val="18"/>
      <w:lang w:val="en-GB" w:eastAsia="nl-NL"/>
    </w:rPr>
  </w:style>
  <w:style w:type="paragraph" w:customStyle="1" w:styleId="BasistekstvetEuropeana">
    <w:name w:val="Basistekst vet Europeana"/>
    <w:basedOn w:val="ZsysbasisEuropeana"/>
    <w:next w:val="BasistekstEuropeana"/>
    <w:rsid w:val="00122DED"/>
    <w:rPr>
      <w:b/>
      <w:bCs/>
    </w:rPr>
  </w:style>
  <w:style w:type="character" w:styleId="FollowedHyperlink">
    <w:name w:val="FollowedHyperlink"/>
    <w:aliases w:val="GevolgdeHyperlink Europeana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Europeana"/>
    <w:basedOn w:val="DefaultParagraphFont"/>
    <w:rsid w:val="00B460C2"/>
    <w:rPr>
      <w:color w:val="auto"/>
      <w:u w:val="none"/>
    </w:rPr>
  </w:style>
  <w:style w:type="paragraph" w:customStyle="1" w:styleId="AdresvakEuropeana">
    <w:name w:val="Adresvak Europeana"/>
    <w:basedOn w:val="ZsysdocumentgegevensEuropeana"/>
    <w:semiHidden/>
    <w:rsid w:val="00382169"/>
  </w:style>
  <w:style w:type="paragraph" w:styleId="Header">
    <w:name w:val="header"/>
    <w:basedOn w:val="ZsysbasisEuropeana"/>
    <w:next w:val="BasistekstEuropeana"/>
    <w:semiHidden/>
    <w:rsid w:val="00122DED"/>
  </w:style>
  <w:style w:type="paragraph" w:styleId="Footer">
    <w:name w:val="footer"/>
    <w:basedOn w:val="ZsysbasisEuropeana"/>
    <w:next w:val="BasistekstEuropeana"/>
    <w:rsid w:val="00122DED"/>
    <w:pPr>
      <w:jc w:val="right"/>
    </w:pPr>
  </w:style>
  <w:style w:type="paragraph" w:customStyle="1" w:styleId="KoptekstEuropeana">
    <w:name w:val="Koptekst Europeana"/>
    <w:basedOn w:val="ZsysbasisEuropeana"/>
    <w:rsid w:val="00122DED"/>
    <w:rPr>
      <w:noProof/>
    </w:rPr>
  </w:style>
  <w:style w:type="paragraph" w:customStyle="1" w:styleId="VoettekstEuropeana">
    <w:name w:val="Voettekst Europeana"/>
    <w:basedOn w:val="ZsysbasisEuropeana"/>
    <w:rsid w:val="00034F6B"/>
    <w:pPr>
      <w:spacing w:line="260" w:lineRule="exact"/>
    </w:pPr>
    <w:rPr>
      <w:noProof/>
      <w:sz w:val="15"/>
    </w:rPr>
  </w:style>
  <w:style w:type="paragraph" w:customStyle="1" w:styleId="VerwijzingsveldtitelEuropeana">
    <w:name w:val="Verwijzingsveld titel Europeana"/>
    <w:basedOn w:val="ZsysbasisEuropeana"/>
    <w:rsid w:val="001855C1"/>
    <w:pPr>
      <w:spacing w:line="380" w:lineRule="atLeast"/>
    </w:pPr>
    <w:rPr>
      <w:b/>
      <w:sz w:val="34"/>
      <w:lang w:val="nl-NL"/>
    </w:rPr>
  </w:style>
  <w:style w:type="numbering" w:styleId="111111">
    <w:name w:val="Outline List 2"/>
    <w:basedOn w:val="NoList"/>
    <w:semiHidden/>
    <w:rsid w:val="002A613F"/>
    <w:pPr>
      <w:numPr>
        <w:numId w:val="6"/>
      </w:numPr>
    </w:pPr>
  </w:style>
  <w:style w:type="numbering" w:styleId="1ai">
    <w:name w:val="Outline List 1"/>
    <w:basedOn w:val="NoList"/>
    <w:semiHidden/>
    <w:rsid w:val="002A613F"/>
    <w:pPr>
      <w:numPr>
        <w:numId w:val="7"/>
      </w:numPr>
    </w:pPr>
  </w:style>
  <w:style w:type="paragraph" w:customStyle="1" w:styleId="BasistekstcursiefEuropeana">
    <w:name w:val="Basistekst cursief Europeana"/>
    <w:basedOn w:val="ZsysbasisEuropeana"/>
    <w:next w:val="BasistekstEuropeana"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Europeana">
    <w:name w:val="Opsomming kleine letter 1e niveau Europeana"/>
    <w:basedOn w:val="ZsysbasisEuropeana"/>
    <w:rsid w:val="00F31B0E"/>
    <w:pPr>
      <w:numPr>
        <w:numId w:val="5"/>
      </w:numPr>
    </w:pPr>
  </w:style>
  <w:style w:type="paragraph" w:customStyle="1" w:styleId="Opsommingkleineletter2eniveauEuropeana">
    <w:name w:val="Opsomming kleine letter 2e niveau Europeana"/>
    <w:basedOn w:val="ZsysbasisEuropeana"/>
    <w:rsid w:val="00F31B0E"/>
    <w:pPr>
      <w:numPr>
        <w:ilvl w:val="1"/>
        <w:numId w:val="5"/>
      </w:numPr>
    </w:pPr>
  </w:style>
  <w:style w:type="paragraph" w:customStyle="1" w:styleId="Opsommingkleineletter3eniveauEuropeana">
    <w:name w:val="Opsomming kleine letter 3e niveau Europeana"/>
    <w:basedOn w:val="ZsysbasisEuropeana"/>
    <w:rsid w:val="00F31B0E"/>
    <w:pPr>
      <w:numPr>
        <w:ilvl w:val="2"/>
        <w:numId w:val="5"/>
      </w:numPr>
    </w:pPr>
  </w:style>
  <w:style w:type="paragraph" w:customStyle="1" w:styleId="Opsommingnummer1eniveauEuropeana">
    <w:name w:val="Opsomming nummer 1e niveau Europeana"/>
    <w:basedOn w:val="ZsysbasisEuropeana"/>
    <w:rsid w:val="00F31B0E"/>
    <w:pPr>
      <w:numPr>
        <w:numId w:val="4"/>
      </w:numPr>
    </w:pPr>
  </w:style>
  <w:style w:type="paragraph" w:customStyle="1" w:styleId="Opsommingnummer2eniveauEuropeana">
    <w:name w:val="Opsomming nummer 2e niveau Europeana"/>
    <w:basedOn w:val="ZsysbasisEuropeana"/>
    <w:rsid w:val="00F31B0E"/>
    <w:pPr>
      <w:numPr>
        <w:ilvl w:val="1"/>
        <w:numId w:val="4"/>
      </w:numPr>
    </w:pPr>
  </w:style>
  <w:style w:type="paragraph" w:customStyle="1" w:styleId="Opsommingnummer3eniveauEuropeana">
    <w:name w:val="Opsomming nummer 3e niveau Europeana"/>
    <w:basedOn w:val="ZsysbasisEuropeana"/>
    <w:rsid w:val="00F31B0E"/>
    <w:pPr>
      <w:numPr>
        <w:ilvl w:val="2"/>
        <w:numId w:val="4"/>
      </w:numPr>
    </w:pPr>
  </w:style>
  <w:style w:type="paragraph" w:styleId="Salutation">
    <w:name w:val="Salutation"/>
    <w:basedOn w:val="ZsysbasisEuropeana"/>
    <w:next w:val="BasistekstEuropeana"/>
    <w:semiHidden/>
    <w:rsid w:val="0020607F"/>
  </w:style>
  <w:style w:type="paragraph" w:styleId="EnvelopeAddress">
    <w:name w:val="envelope address"/>
    <w:basedOn w:val="ZsysbasisEuropeana"/>
    <w:next w:val="BasistekstEuropeana"/>
    <w:semiHidden/>
    <w:rsid w:val="0020607F"/>
  </w:style>
  <w:style w:type="paragraph" w:styleId="Closing">
    <w:name w:val="Closing"/>
    <w:basedOn w:val="ZsysbasisEuropeana"/>
    <w:next w:val="BasistekstEuropeana"/>
    <w:semiHidden/>
    <w:rsid w:val="0020607F"/>
  </w:style>
  <w:style w:type="paragraph" w:customStyle="1" w:styleId="Inspring1eniveauEuropeana">
    <w:name w:val="Inspring 1e niveau Europeana"/>
    <w:basedOn w:val="ZsysbasisEuropeana"/>
    <w:rsid w:val="00B362BE"/>
    <w:pPr>
      <w:tabs>
        <w:tab w:val="left" w:pos="284"/>
      </w:tabs>
      <w:ind w:left="397" w:hanging="397"/>
    </w:pPr>
  </w:style>
  <w:style w:type="paragraph" w:customStyle="1" w:styleId="Inspring2eniveauEuropeana">
    <w:name w:val="Inspring 2e niveau Europeana"/>
    <w:basedOn w:val="ZsysbasisEuropeana"/>
    <w:rsid w:val="00B362BE"/>
    <w:pPr>
      <w:tabs>
        <w:tab w:val="left" w:pos="567"/>
      </w:tabs>
      <w:ind w:left="794" w:hanging="397"/>
    </w:pPr>
  </w:style>
  <w:style w:type="paragraph" w:customStyle="1" w:styleId="Inspring3eniveauEuropeana">
    <w:name w:val="Inspring 3e niveau Europeana"/>
    <w:basedOn w:val="ZsysbasisEuropeana"/>
    <w:rsid w:val="00B362BE"/>
    <w:pPr>
      <w:tabs>
        <w:tab w:val="left" w:pos="851"/>
      </w:tabs>
      <w:ind w:left="1191" w:hanging="397"/>
    </w:pPr>
  </w:style>
  <w:style w:type="paragraph" w:customStyle="1" w:styleId="Zwevend1eniveauEuropeana">
    <w:name w:val="Zwevend 1e niveau Europeana"/>
    <w:basedOn w:val="ZsysbasisEuropeana"/>
    <w:rsid w:val="00B362BE"/>
    <w:pPr>
      <w:ind w:left="397"/>
    </w:pPr>
  </w:style>
  <w:style w:type="paragraph" w:customStyle="1" w:styleId="Zwevend2eniveauEuropeana">
    <w:name w:val="Zwevend 2e niveau Europeana"/>
    <w:basedOn w:val="ZsysbasisEuropeana"/>
    <w:rsid w:val="00B362BE"/>
    <w:pPr>
      <w:ind w:left="794"/>
    </w:pPr>
  </w:style>
  <w:style w:type="paragraph" w:customStyle="1" w:styleId="Zwevend3eniveauEuropeana">
    <w:name w:val="Zwevend 3e niveau Europeana"/>
    <w:basedOn w:val="ZsysbasisEuropeana"/>
    <w:rsid w:val="00B362BE"/>
    <w:pPr>
      <w:ind w:left="1191"/>
    </w:pPr>
  </w:style>
  <w:style w:type="paragraph" w:styleId="TOC1">
    <w:name w:val="toc 1"/>
    <w:basedOn w:val="ZsysbasisEuropeana"/>
    <w:next w:val="BasistekstEuropeana"/>
    <w:rsid w:val="00B362BE"/>
    <w:pPr>
      <w:tabs>
        <w:tab w:val="left" w:pos="794"/>
        <w:tab w:val="right" w:pos="8392"/>
      </w:tabs>
      <w:spacing w:before="260"/>
      <w:ind w:left="794" w:right="567" w:hanging="794"/>
    </w:pPr>
    <w:rPr>
      <w:b/>
    </w:rPr>
  </w:style>
  <w:style w:type="paragraph" w:styleId="TOC2">
    <w:name w:val="toc 2"/>
    <w:basedOn w:val="ZsysbasisEuropeana"/>
    <w:next w:val="BasistekstEuropeana"/>
    <w:rsid w:val="00B362BE"/>
    <w:pPr>
      <w:tabs>
        <w:tab w:val="left" w:pos="794"/>
        <w:tab w:val="right" w:pos="8392"/>
      </w:tabs>
      <w:ind w:left="794" w:right="567" w:hanging="794"/>
    </w:pPr>
  </w:style>
  <w:style w:type="paragraph" w:styleId="TOC3">
    <w:name w:val="toc 3"/>
    <w:basedOn w:val="ZsysbasisEuropeana"/>
    <w:next w:val="BasistekstEuropeana"/>
    <w:rsid w:val="000647FA"/>
    <w:pPr>
      <w:tabs>
        <w:tab w:val="left" w:pos="709"/>
      </w:tabs>
      <w:ind w:left="709" w:right="567" w:hanging="709"/>
    </w:pPr>
  </w:style>
  <w:style w:type="paragraph" w:styleId="TOC4">
    <w:name w:val="toc 4"/>
    <w:basedOn w:val="ZsysbasisEuropeana"/>
    <w:next w:val="BasistekstEuropeana"/>
    <w:semiHidden/>
    <w:rsid w:val="00122DED"/>
  </w:style>
  <w:style w:type="paragraph" w:styleId="Index1">
    <w:name w:val="index 1"/>
    <w:basedOn w:val="ZsysbasisEuropeana"/>
    <w:next w:val="BasistekstEuropeana"/>
    <w:semiHidden/>
    <w:rsid w:val="00122DED"/>
  </w:style>
  <w:style w:type="paragraph" w:styleId="Index2">
    <w:name w:val="index 2"/>
    <w:basedOn w:val="ZsysbasisEuropeana"/>
    <w:next w:val="BasistekstEuropeana"/>
    <w:semiHidden/>
    <w:rsid w:val="00122DED"/>
  </w:style>
  <w:style w:type="paragraph" w:styleId="Index3">
    <w:name w:val="index 3"/>
    <w:basedOn w:val="ZsysbasisEuropeana"/>
    <w:next w:val="BasistekstEuropeana"/>
    <w:semiHidden/>
    <w:rsid w:val="00122DED"/>
  </w:style>
  <w:style w:type="paragraph" w:styleId="Subtitle">
    <w:name w:val="Subtitle"/>
    <w:basedOn w:val="ZsysbasisEuropeana"/>
    <w:next w:val="BasistekstEuropeana"/>
    <w:qFormat/>
    <w:rsid w:val="00122DED"/>
  </w:style>
  <w:style w:type="paragraph" w:styleId="Title">
    <w:name w:val="Title"/>
    <w:basedOn w:val="ZsysbasisEuropeana"/>
    <w:next w:val="BasistekstEuropeana"/>
    <w:qFormat/>
    <w:rsid w:val="00122DED"/>
  </w:style>
  <w:style w:type="paragraph" w:customStyle="1" w:styleId="Kop2zondernummerEuropeana">
    <w:name w:val="Kop 2 zonder nummer Europeana"/>
    <w:basedOn w:val="ZsysbasisEuropeana"/>
    <w:next w:val="BasistekstEuropeana"/>
    <w:rsid w:val="00A2375F"/>
    <w:pPr>
      <w:keepNext/>
      <w:spacing w:after="300" w:line="300" w:lineRule="atLeast"/>
    </w:pPr>
    <w:rPr>
      <w:b/>
      <w:sz w:val="26"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Europeana">
    <w:name w:val="Kop 1 zonder nummer Europeana"/>
    <w:basedOn w:val="ZsysbasisEuropeana"/>
    <w:next w:val="BasistekstEuropeana"/>
    <w:rsid w:val="00E36D78"/>
    <w:pPr>
      <w:keepNext/>
      <w:spacing w:before="260"/>
    </w:pPr>
    <w:rPr>
      <w:b/>
      <w:szCs w:val="32"/>
    </w:rPr>
  </w:style>
  <w:style w:type="paragraph" w:customStyle="1" w:styleId="Kop3zondernummerEuropeana">
    <w:name w:val="Kop 3 zonder nummer Europeana"/>
    <w:basedOn w:val="ZsysbasisEuropeana"/>
    <w:next w:val="BasistekstEuropeana"/>
    <w:rsid w:val="00F31B0E"/>
    <w:pPr>
      <w:keepNext/>
    </w:pPr>
    <w:rPr>
      <w:b/>
    </w:rPr>
  </w:style>
  <w:style w:type="paragraph" w:styleId="Index4">
    <w:name w:val="index 4"/>
    <w:basedOn w:val="Normal"/>
    <w:next w:val="Normal"/>
    <w:semiHidden/>
    <w:unhideWhenUsed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unhideWhenUsed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unhideWhenUsed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unhideWhenUsed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unhideWhenUsed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unhideWhenUsed/>
    <w:rsid w:val="00122DED"/>
    <w:pPr>
      <w:ind w:left="1620" w:hanging="180"/>
    </w:pPr>
  </w:style>
  <w:style w:type="paragraph" w:styleId="TOC5">
    <w:name w:val="toc 5"/>
    <w:basedOn w:val="Normal"/>
    <w:next w:val="Normal"/>
    <w:semiHidden/>
    <w:unhideWhenUsed/>
    <w:rsid w:val="00122DED"/>
    <w:pPr>
      <w:ind w:left="720"/>
    </w:pPr>
  </w:style>
  <w:style w:type="paragraph" w:styleId="TOC6">
    <w:name w:val="toc 6"/>
    <w:basedOn w:val="Normal"/>
    <w:next w:val="Normal"/>
    <w:semiHidden/>
    <w:unhideWhenUsed/>
    <w:rsid w:val="00122DED"/>
    <w:pPr>
      <w:ind w:left="900"/>
    </w:pPr>
  </w:style>
  <w:style w:type="paragraph" w:styleId="TOC7">
    <w:name w:val="toc 7"/>
    <w:basedOn w:val="Normal"/>
    <w:next w:val="Normal"/>
    <w:semiHidden/>
    <w:unhideWhenUsed/>
    <w:rsid w:val="00122DED"/>
    <w:pPr>
      <w:ind w:left="1080"/>
    </w:pPr>
  </w:style>
  <w:style w:type="paragraph" w:styleId="TOC8">
    <w:name w:val="toc 8"/>
    <w:basedOn w:val="Normal"/>
    <w:next w:val="Normal"/>
    <w:semiHidden/>
    <w:unhideWhenUsed/>
    <w:rsid w:val="00122DED"/>
    <w:pPr>
      <w:ind w:left="1260"/>
    </w:pPr>
  </w:style>
  <w:style w:type="paragraph" w:styleId="TOC9">
    <w:name w:val="toc 9"/>
    <w:basedOn w:val="Normal"/>
    <w:next w:val="Normal"/>
    <w:semiHidden/>
    <w:unhideWhenUsed/>
    <w:rsid w:val="00122DED"/>
    <w:pPr>
      <w:ind w:left="1440"/>
    </w:pPr>
  </w:style>
  <w:style w:type="paragraph" w:styleId="EnvelopeReturn">
    <w:name w:val="envelope return"/>
    <w:basedOn w:val="ZsysbasisEuropeana"/>
    <w:next w:val="BasistekstEuropeana"/>
    <w:semiHidden/>
    <w:rsid w:val="0020607F"/>
  </w:style>
  <w:style w:type="numbering" w:styleId="ArticleSection">
    <w:name w:val="Outline List 3"/>
    <w:basedOn w:val="NoList"/>
    <w:semiHidden/>
    <w:rsid w:val="003C2342"/>
    <w:pPr>
      <w:numPr>
        <w:numId w:val="8"/>
      </w:numPr>
    </w:pPr>
  </w:style>
  <w:style w:type="paragraph" w:styleId="MessageHeader">
    <w:name w:val="Message Header"/>
    <w:basedOn w:val="ZsysbasisEuropeana"/>
    <w:next w:val="BasistekstEuropeana"/>
    <w:semiHidden/>
    <w:rsid w:val="0020607F"/>
  </w:style>
  <w:style w:type="paragraph" w:styleId="BlockText">
    <w:name w:val="Block Text"/>
    <w:basedOn w:val="ZsysbasisEuropeana"/>
    <w:next w:val="BasistekstEuropeana"/>
    <w:semiHidden/>
    <w:rsid w:val="0020607F"/>
  </w:style>
  <w:style w:type="table" w:styleId="TableSimple1">
    <w:name w:val="Table Simple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opeana"/>
    <w:next w:val="BasistekstEuropeana"/>
    <w:semiHidden/>
    <w:rsid w:val="0020607F"/>
  </w:style>
  <w:style w:type="paragraph" w:styleId="Signature">
    <w:name w:val="Signature"/>
    <w:basedOn w:val="ZsysbasisEuropeana"/>
    <w:next w:val="BasistekstEuropeana"/>
    <w:semiHidden/>
    <w:rsid w:val="0020607F"/>
  </w:style>
  <w:style w:type="paragraph" w:styleId="HTMLPreformatted">
    <w:name w:val="HTML Preformatted"/>
    <w:basedOn w:val="ZsysbasisEuropeana"/>
    <w:next w:val="BasistekstEuropeana"/>
    <w:semiHidden/>
    <w:rsid w:val="0020607F"/>
  </w:style>
  <w:style w:type="character" w:styleId="EndnoteReference">
    <w:name w:val="endnote reference"/>
    <w:basedOn w:val="DefaultParagraphFont"/>
    <w:rsid w:val="005D42EF"/>
    <w:rPr>
      <w:vertAlign w:val="superscript"/>
    </w:rPr>
  </w:style>
  <w:style w:type="character" w:styleId="HTMLCode">
    <w:name w:val="HTML Code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42EF"/>
    <w:rPr>
      <w:i/>
      <w:iCs/>
    </w:rPr>
  </w:style>
  <w:style w:type="character" w:styleId="HTMLVariable">
    <w:name w:val="HTML Variable"/>
    <w:basedOn w:val="DefaultParagraphFont"/>
    <w:semiHidden/>
    <w:rsid w:val="005D42EF"/>
    <w:rPr>
      <w:i/>
      <w:iCs/>
    </w:rPr>
  </w:style>
  <w:style w:type="paragraph" w:styleId="HTMLAddress">
    <w:name w:val="HTML Address"/>
    <w:basedOn w:val="ZsysbasisEuropeana"/>
    <w:next w:val="BasistekstEuropeana"/>
    <w:semiHidden/>
    <w:rsid w:val="0020607F"/>
  </w:style>
  <w:style w:type="character" w:styleId="HTMLAcronym">
    <w:name w:val="HTML Acronym"/>
    <w:basedOn w:val="DefaultParagraphFont"/>
    <w:semiHidden/>
    <w:rsid w:val="005D42EF"/>
  </w:style>
  <w:style w:type="character" w:styleId="HTMLCite">
    <w:name w:val="HTML Cite"/>
    <w:basedOn w:val="DefaultParagraphFont"/>
    <w:semiHidden/>
    <w:rsid w:val="005D42EF"/>
    <w:rPr>
      <w:i/>
      <w:iCs/>
    </w:rPr>
  </w:style>
  <w:style w:type="character" w:styleId="HTMLTypewriter">
    <w:name w:val="HTML Typewriter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opeana"/>
    <w:next w:val="BasistekstEuropeana"/>
    <w:semiHidden/>
    <w:rsid w:val="0020607F"/>
  </w:style>
  <w:style w:type="paragraph" w:styleId="List2">
    <w:name w:val="List 2"/>
    <w:basedOn w:val="ZsysbasisEuropeana"/>
    <w:next w:val="BasistekstEuropeana"/>
    <w:semiHidden/>
    <w:rsid w:val="0020607F"/>
  </w:style>
  <w:style w:type="paragraph" w:styleId="List3">
    <w:name w:val="List 3"/>
    <w:basedOn w:val="ZsysbasisEuropeana"/>
    <w:next w:val="BasistekstEuropeana"/>
    <w:semiHidden/>
    <w:rsid w:val="0020607F"/>
  </w:style>
  <w:style w:type="paragraph" w:styleId="List4">
    <w:name w:val="List 4"/>
    <w:basedOn w:val="ZsysbasisEuropeana"/>
    <w:next w:val="BasistekstEuropeana"/>
    <w:semiHidden/>
    <w:rsid w:val="0020607F"/>
  </w:style>
  <w:style w:type="paragraph" w:styleId="List5">
    <w:name w:val="List 5"/>
    <w:basedOn w:val="ZsysbasisEuropeana"/>
    <w:next w:val="BasistekstEuropeana"/>
    <w:semiHidden/>
    <w:rsid w:val="0020607F"/>
  </w:style>
  <w:style w:type="paragraph" w:styleId="ListBullet">
    <w:name w:val="List Bullet"/>
    <w:basedOn w:val="ZsysbasisEuropeana"/>
    <w:next w:val="BasistekstEuropeana"/>
    <w:semiHidden/>
    <w:rsid w:val="0020607F"/>
  </w:style>
  <w:style w:type="paragraph" w:styleId="ListBullet2">
    <w:name w:val="List Bullet 2"/>
    <w:basedOn w:val="ZsysbasisEuropeana"/>
    <w:next w:val="BasistekstEuropeana"/>
    <w:semiHidden/>
    <w:rsid w:val="0020607F"/>
  </w:style>
  <w:style w:type="paragraph" w:styleId="ListBullet3">
    <w:name w:val="List Bullet 3"/>
    <w:basedOn w:val="ZsysbasisEuropeana"/>
    <w:next w:val="BasistekstEuropeana"/>
    <w:semiHidden/>
    <w:rsid w:val="0020607F"/>
  </w:style>
  <w:style w:type="paragraph" w:styleId="ListBullet4">
    <w:name w:val="List Bullet 4"/>
    <w:basedOn w:val="ZsysbasisEuropeana"/>
    <w:next w:val="BasistekstEuropeana"/>
    <w:semiHidden/>
    <w:rsid w:val="0020607F"/>
  </w:style>
  <w:style w:type="paragraph" w:styleId="ListBullet5">
    <w:name w:val="List Bullet 5"/>
    <w:basedOn w:val="ZsysbasisEuropeana"/>
    <w:next w:val="BasistekstEuropeana"/>
    <w:semiHidden/>
    <w:rsid w:val="0020607F"/>
  </w:style>
  <w:style w:type="paragraph" w:styleId="ListNumber">
    <w:name w:val="List Number"/>
    <w:basedOn w:val="ZsysbasisEuropeana"/>
    <w:next w:val="BasistekstEuropeana"/>
    <w:semiHidden/>
    <w:rsid w:val="0020607F"/>
  </w:style>
  <w:style w:type="paragraph" w:styleId="ListNumber2">
    <w:name w:val="List Number 2"/>
    <w:basedOn w:val="ZsysbasisEuropeana"/>
    <w:next w:val="BasistekstEuropeana"/>
    <w:semiHidden/>
    <w:rsid w:val="0020607F"/>
  </w:style>
  <w:style w:type="paragraph" w:styleId="ListNumber3">
    <w:name w:val="List Number 3"/>
    <w:basedOn w:val="ZsysbasisEuropeana"/>
    <w:next w:val="BasistekstEuropeana"/>
    <w:semiHidden/>
    <w:rsid w:val="0020607F"/>
  </w:style>
  <w:style w:type="paragraph" w:styleId="ListNumber4">
    <w:name w:val="List Number 4"/>
    <w:basedOn w:val="ZsysbasisEuropeana"/>
    <w:next w:val="BasistekstEuropeana"/>
    <w:semiHidden/>
    <w:rsid w:val="0020607F"/>
  </w:style>
  <w:style w:type="paragraph" w:styleId="ListNumber5">
    <w:name w:val="List Number 5"/>
    <w:basedOn w:val="ZsysbasisEuropeana"/>
    <w:next w:val="BasistekstEuropeana"/>
    <w:semiHidden/>
    <w:rsid w:val="0020607F"/>
  </w:style>
  <w:style w:type="paragraph" w:styleId="ListContinue">
    <w:name w:val="List Continue"/>
    <w:basedOn w:val="ZsysbasisEuropeana"/>
    <w:next w:val="BasistekstEuropeana"/>
    <w:semiHidden/>
    <w:rsid w:val="0020607F"/>
  </w:style>
  <w:style w:type="paragraph" w:styleId="ListContinue2">
    <w:name w:val="List Continue 2"/>
    <w:basedOn w:val="ZsysbasisEuropeana"/>
    <w:next w:val="BasistekstEuropeana"/>
    <w:semiHidden/>
    <w:rsid w:val="0020607F"/>
  </w:style>
  <w:style w:type="paragraph" w:styleId="ListContinue3">
    <w:name w:val="List Continue 3"/>
    <w:basedOn w:val="ZsysbasisEuropeana"/>
    <w:next w:val="BasistekstEuropeana"/>
    <w:semiHidden/>
    <w:rsid w:val="0020607F"/>
  </w:style>
  <w:style w:type="paragraph" w:styleId="ListContinue4">
    <w:name w:val="List Continue 4"/>
    <w:basedOn w:val="ZsysbasisEuropeana"/>
    <w:next w:val="BasistekstEuropeana"/>
    <w:semiHidden/>
    <w:rsid w:val="0020607F"/>
  </w:style>
  <w:style w:type="paragraph" w:styleId="ListContinue5">
    <w:name w:val="List Continue 5"/>
    <w:basedOn w:val="ZsysbasisEuropeana"/>
    <w:next w:val="BasistekstEuropeana"/>
    <w:semiHidden/>
    <w:rsid w:val="0020607F"/>
  </w:style>
  <w:style w:type="character" w:styleId="HTMLSample">
    <w:name w:val="HTML Sample"/>
    <w:basedOn w:val="DefaultParagraphFont"/>
    <w:semiHidden/>
    <w:rsid w:val="005D42EF"/>
    <w:rPr>
      <w:rFonts w:ascii="Courier New" w:hAnsi="Courier New" w:cs="Courier New"/>
    </w:rPr>
  </w:style>
  <w:style w:type="paragraph" w:styleId="NormalWeb">
    <w:name w:val="Normal (Web)"/>
    <w:basedOn w:val="ZsysbasisEuropeana"/>
    <w:next w:val="BasistekstEuropeana"/>
    <w:semiHidden/>
    <w:rsid w:val="0020607F"/>
  </w:style>
  <w:style w:type="paragraph" w:styleId="NoteHeading">
    <w:name w:val="Note Heading"/>
    <w:basedOn w:val="ZsysbasisEuropeana"/>
    <w:next w:val="BasistekstEuropeana"/>
    <w:semiHidden/>
    <w:rsid w:val="0020607F"/>
  </w:style>
  <w:style w:type="paragraph" w:styleId="BodyText">
    <w:name w:val="Body Text"/>
    <w:basedOn w:val="ZsysbasisEuropeana"/>
    <w:next w:val="BasistekstEuropeana"/>
    <w:semiHidden/>
    <w:rsid w:val="0020607F"/>
  </w:style>
  <w:style w:type="paragraph" w:styleId="BodyText2">
    <w:name w:val="Body Text 2"/>
    <w:basedOn w:val="ZsysbasisEuropeana"/>
    <w:next w:val="BasistekstEuropeana"/>
    <w:semiHidden/>
    <w:rsid w:val="0020607F"/>
  </w:style>
  <w:style w:type="paragraph" w:styleId="BodyText3">
    <w:name w:val="Body Text 3"/>
    <w:basedOn w:val="ZsysbasisEuropeana"/>
    <w:next w:val="BasistekstEuropeana"/>
    <w:semiHidden/>
    <w:rsid w:val="0020607F"/>
  </w:style>
  <w:style w:type="paragraph" w:styleId="BodyTextFirstIndent">
    <w:name w:val="Body Text First Indent"/>
    <w:basedOn w:val="ZsysbasisEuropeana"/>
    <w:next w:val="BasistekstEuropeana"/>
    <w:semiHidden/>
    <w:rsid w:val="0020607F"/>
  </w:style>
  <w:style w:type="paragraph" w:styleId="BodyTextIndent">
    <w:name w:val="Body Text Indent"/>
    <w:basedOn w:val="ZsysbasisEuropeana"/>
    <w:next w:val="BasistekstEuropeana"/>
    <w:semiHidden/>
    <w:rsid w:val="0020607F"/>
  </w:style>
  <w:style w:type="paragraph" w:styleId="BodyTextFirstIndent2">
    <w:name w:val="Body Text First Indent 2"/>
    <w:basedOn w:val="ZsysbasisEuropeana"/>
    <w:next w:val="BasistekstEuropeana"/>
    <w:semiHidden/>
    <w:rsid w:val="0020607F"/>
  </w:style>
  <w:style w:type="paragraph" w:styleId="BodyTextIndent2">
    <w:name w:val="Body Text Indent 2"/>
    <w:basedOn w:val="ZsysbasisEuropeana"/>
    <w:next w:val="BasistekstEuropeana"/>
    <w:semiHidden/>
    <w:rsid w:val="0020607F"/>
  </w:style>
  <w:style w:type="paragraph" w:styleId="BodyTextIndent3">
    <w:name w:val="Body Text Indent 3"/>
    <w:basedOn w:val="ZsysbasisEuropeana"/>
    <w:next w:val="BasistekstEuropeana"/>
    <w:semiHidden/>
    <w:rsid w:val="0020607F"/>
  </w:style>
  <w:style w:type="table" w:styleId="TableProfessional">
    <w:name w:val="Table Professional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qFormat/>
    <w:rsid w:val="005D42EF"/>
    <w:rPr>
      <w:i/>
      <w:iCs/>
    </w:rPr>
  </w:style>
  <w:style w:type="paragraph" w:styleId="NormalIndent">
    <w:name w:val="Normal Indent"/>
    <w:basedOn w:val="ZsysbasisEuropeana"/>
    <w:next w:val="BasistekstEuropeana"/>
    <w:semiHidden/>
    <w:rsid w:val="0020607F"/>
  </w:style>
  <w:style w:type="table" w:styleId="TableColumns1">
    <w:name w:val="Table Columns 1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6774C"/>
    <w:rPr>
      <w:vertAlign w:val="superscript"/>
    </w:rPr>
  </w:style>
  <w:style w:type="paragraph" w:styleId="FootnoteText">
    <w:name w:val="footnote text"/>
    <w:basedOn w:val="ZsysbasisEuropeana"/>
    <w:rsid w:val="00A6774C"/>
    <w:rPr>
      <w:sz w:val="15"/>
    </w:rPr>
  </w:style>
  <w:style w:type="table" w:styleId="TableWeb1">
    <w:name w:val="Table Web 1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51FDB"/>
    <w:rPr>
      <w:b w:val="0"/>
      <w:bCs w:val="0"/>
    </w:rPr>
  </w:style>
  <w:style w:type="paragraph" w:styleId="Date">
    <w:name w:val="Date"/>
    <w:basedOn w:val="ZsysbasisEuropeana"/>
    <w:next w:val="BasistekstEuropeana"/>
    <w:semiHidden/>
    <w:rsid w:val="0020607F"/>
  </w:style>
  <w:style w:type="paragraph" w:styleId="PlainText">
    <w:name w:val="Plain Text"/>
    <w:aliases w:val="Tekst zonder opmaak Europeana"/>
    <w:basedOn w:val="ZsysbasisEuropeana"/>
    <w:next w:val="BasistekstEuropeana"/>
    <w:rsid w:val="0020607F"/>
  </w:style>
  <w:style w:type="paragraph" w:styleId="BalloonText">
    <w:name w:val="Balloon Text"/>
    <w:basedOn w:val="ZsysbasisEuropeana"/>
    <w:next w:val="BasistekstEuropeana"/>
    <w:semiHidden/>
    <w:rsid w:val="0020607F"/>
  </w:style>
  <w:style w:type="paragraph" w:styleId="Caption">
    <w:name w:val="caption"/>
    <w:basedOn w:val="ZsysbasisEuropeana"/>
    <w:next w:val="BasistekstEuropeana"/>
    <w:qFormat/>
    <w:rsid w:val="0020607F"/>
  </w:style>
  <w:style w:type="paragraph" w:styleId="TableofAuthorities">
    <w:name w:val="table of authorities"/>
    <w:basedOn w:val="ZsysbasisEuropeana"/>
    <w:next w:val="BasistekstEuropeana"/>
    <w:semiHidden/>
    <w:rsid w:val="0020607F"/>
  </w:style>
  <w:style w:type="paragraph" w:styleId="DocumentMap">
    <w:name w:val="Document Map"/>
    <w:basedOn w:val="ZsysbasisEuropeana"/>
    <w:next w:val="BasistekstEuropeana"/>
    <w:semiHidden/>
    <w:rsid w:val="0020607F"/>
  </w:style>
  <w:style w:type="character" w:styleId="LineNumber">
    <w:name w:val="line number"/>
    <w:basedOn w:val="DefaultParagraphFont"/>
    <w:semiHidden/>
    <w:rsid w:val="005D42EF"/>
  </w:style>
  <w:style w:type="paragraph" w:styleId="EndnoteText">
    <w:name w:val="endnote text"/>
    <w:basedOn w:val="ZsysbasisEuropeana"/>
    <w:next w:val="BasistekstEuropeana"/>
    <w:rsid w:val="0020607F"/>
  </w:style>
  <w:style w:type="paragraph" w:styleId="IndexHeading">
    <w:name w:val="index heading"/>
    <w:basedOn w:val="ZsysbasisEuropeana"/>
    <w:next w:val="BasistekstEuropeana"/>
    <w:semiHidden/>
    <w:rsid w:val="0020607F"/>
  </w:style>
  <w:style w:type="paragraph" w:styleId="TOAHeading">
    <w:name w:val="toa heading"/>
    <w:basedOn w:val="ZsysbasisEuropeana"/>
    <w:next w:val="BasistekstEuropeana"/>
    <w:semiHidden/>
    <w:rsid w:val="0020607F"/>
  </w:style>
  <w:style w:type="paragraph" w:styleId="TableofFigures">
    <w:name w:val="table of figures"/>
    <w:basedOn w:val="ZsysbasisEuropeana"/>
    <w:next w:val="BasistekstEuropeana"/>
    <w:semiHidden/>
    <w:rsid w:val="0020607F"/>
  </w:style>
  <w:style w:type="paragraph" w:styleId="MacroText">
    <w:name w:val="macro"/>
    <w:basedOn w:val="ZsysbasisEuropeana"/>
    <w:next w:val="BasistekstEuropeana"/>
    <w:semiHidden/>
    <w:rsid w:val="0020607F"/>
  </w:style>
  <w:style w:type="paragraph" w:styleId="CommentText">
    <w:name w:val="annotation text"/>
    <w:basedOn w:val="ZsysbasisEuropeana"/>
    <w:next w:val="BasistekstEuropeana"/>
    <w:semiHidden/>
    <w:rsid w:val="0020607F"/>
  </w:style>
  <w:style w:type="paragraph" w:styleId="CommentSubject">
    <w:name w:val="annotation subject"/>
    <w:basedOn w:val="ZsysbasisEuropeana"/>
    <w:next w:val="BasistekstEuropeana"/>
    <w:semiHidden/>
    <w:rsid w:val="0020607F"/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numbering" w:customStyle="1" w:styleId="LijstopsommingnummerEuropeana">
    <w:name w:val="Lijst opsomming nummer Europeana"/>
    <w:basedOn w:val="NoList"/>
    <w:rsid w:val="00F31B0E"/>
    <w:pPr>
      <w:numPr>
        <w:numId w:val="4"/>
      </w:numPr>
    </w:pPr>
  </w:style>
  <w:style w:type="numbering" w:customStyle="1" w:styleId="LijstopsommingletterEuropeana">
    <w:name w:val="Lijst opsomming letter Europeana"/>
    <w:basedOn w:val="NoList"/>
    <w:rsid w:val="00F31B0E"/>
    <w:pPr>
      <w:numPr>
        <w:numId w:val="5"/>
      </w:numPr>
    </w:pPr>
  </w:style>
  <w:style w:type="numbering" w:customStyle="1" w:styleId="LijstopsommingtekenEuropeana">
    <w:name w:val="Lijst opsomming teken Europeana"/>
    <w:basedOn w:val="NoList"/>
    <w:rsid w:val="000647B6"/>
    <w:pPr>
      <w:numPr>
        <w:numId w:val="9"/>
      </w:numPr>
    </w:pPr>
  </w:style>
  <w:style w:type="paragraph" w:customStyle="1" w:styleId="Opsommingteken1eniveauEuropeana">
    <w:name w:val="Opsomming teken 1e niveau Europeana"/>
    <w:basedOn w:val="ZsysbasisEuropeana"/>
    <w:rsid w:val="000647B6"/>
    <w:pPr>
      <w:numPr>
        <w:numId w:val="9"/>
      </w:numPr>
      <w:spacing w:before="260"/>
    </w:pPr>
  </w:style>
  <w:style w:type="paragraph" w:customStyle="1" w:styleId="Opsommingteken2eniveauEuropeana">
    <w:name w:val="Opsomming teken 2e niveau Europeana"/>
    <w:basedOn w:val="ZsysbasisEuropeana"/>
    <w:rsid w:val="000647B6"/>
    <w:pPr>
      <w:numPr>
        <w:ilvl w:val="1"/>
        <w:numId w:val="9"/>
      </w:numPr>
    </w:pPr>
  </w:style>
  <w:style w:type="paragraph" w:customStyle="1" w:styleId="Opsommingteken3eniveauEuropeana">
    <w:name w:val="Opsomming teken 3e niveau Europeana"/>
    <w:basedOn w:val="ZsysbasisEuropeana"/>
    <w:rsid w:val="000647B6"/>
    <w:pPr>
      <w:numPr>
        <w:ilvl w:val="2"/>
        <w:numId w:val="9"/>
      </w:numPr>
    </w:pPr>
  </w:style>
  <w:style w:type="paragraph" w:customStyle="1" w:styleId="Opmaakvoorpijlpag1Europeana">
    <w:name w:val="Opmaak voor pijl pag 1 Europeana"/>
    <w:basedOn w:val="ZsysbasisEuropeana"/>
    <w:rsid w:val="00FB2B68"/>
    <w:pPr>
      <w:spacing w:line="500" w:lineRule="atLeast"/>
    </w:pPr>
  </w:style>
  <w:style w:type="paragraph" w:customStyle="1" w:styleId="OpmaakvoorpijlverwijzingsveldEuropeana">
    <w:name w:val="Opmaak voor pijl verwijzingsveld Europeana"/>
    <w:basedOn w:val="ZsysbasisEuropeana"/>
    <w:rsid w:val="00034096"/>
    <w:pPr>
      <w:spacing w:line="300" w:lineRule="atLeast"/>
    </w:pPr>
    <w:rPr>
      <w:position w:val="4"/>
    </w:rPr>
  </w:style>
  <w:style w:type="paragraph" w:customStyle="1" w:styleId="ZsysdocumentgegevensEuropeana">
    <w:name w:val="Zsysdocumentgegevens Europeana"/>
    <w:basedOn w:val="ZsysbasisEuropeana"/>
    <w:semiHidden/>
    <w:rsid w:val="003409AA"/>
    <w:rPr>
      <w:noProof/>
    </w:rPr>
  </w:style>
  <w:style w:type="paragraph" w:customStyle="1" w:styleId="ZsyseenpuntEuropeana">
    <w:name w:val="Zsyseenpunt Europeana"/>
    <w:basedOn w:val="ZsysbasisEuropeana"/>
    <w:semiHidden/>
    <w:rsid w:val="00382169"/>
    <w:pPr>
      <w:spacing w:line="20" w:lineRule="exact"/>
    </w:pPr>
    <w:rPr>
      <w:sz w:val="2"/>
    </w:rPr>
  </w:style>
  <w:style w:type="paragraph" w:customStyle="1" w:styleId="DocumentgegevensdatumEuropeana">
    <w:name w:val="Documentgegevens datum Europeana"/>
    <w:basedOn w:val="ZsysdocumentgegevensEuropeana"/>
    <w:rsid w:val="00382169"/>
  </w:style>
  <w:style w:type="paragraph" w:customStyle="1" w:styleId="DocumentgegevensextraEuropeana">
    <w:name w:val="Documentgegevens extra Europeana"/>
    <w:basedOn w:val="ZsysdocumentgegevensEuropeana"/>
    <w:semiHidden/>
    <w:rsid w:val="00382169"/>
  </w:style>
  <w:style w:type="paragraph" w:customStyle="1" w:styleId="DocumentgegevenskopjeEuropeana">
    <w:name w:val="Documentgegevens kopje Europeana"/>
    <w:basedOn w:val="ZsysdocumentgegevensEuropeana"/>
    <w:rsid w:val="00166148"/>
    <w:pPr>
      <w:spacing w:line="260" w:lineRule="exact"/>
    </w:pPr>
    <w:rPr>
      <w:b/>
      <w:sz w:val="15"/>
    </w:rPr>
  </w:style>
  <w:style w:type="paragraph" w:customStyle="1" w:styleId="DocumentgegevensonderwerpEuropeana">
    <w:name w:val="Documentgegevens onderwerp Europeana"/>
    <w:basedOn w:val="ZsysdocumentgegevensEuropeana"/>
    <w:semiHidden/>
    <w:rsid w:val="00382169"/>
  </w:style>
  <w:style w:type="paragraph" w:customStyle="1" w:styleId="DocumentgegevensEuropeana">
    <w:name w:val="Documentgegevens Europeana"/>
    <w:basedOn w:val="ZsysdocumentgegevensEuropeana"/>
    <w:semiHidden/>
    <w:rsid w:val="00382169"/>
  </w:style>
  <w:style w:type="paragraph" w:customStyle="1" w:styleId="PaginanummerEuropeana">
    <w:name w:val="Paginanummer Europeana"/>
    <w:basedOn w:val="ZsysbasisEuropeana"/>
    <w:autoRedefine/>
    <w:rsid w:val="00034F6B"/>
    <w:pPr>
      <w:spacing w:line="260" w:lineRule="exact"/>
    </w:pPr>
    <w:rPr>
      <w:sz w:val="15"/>
    </w:rPr>
  </w:style>
  <w:style w:type="paragraph" w:customStyle="1" w:styleId="DocumentnaamEuropeana">
    <w:name w:val="Documentnaam Europeana"/>
    <w:basedOn w:val="ZsysbasisEuropeana"/>
    <w:rsid w:val="00166148"/>
    <w:pPr>
      <w:spacing w:line="380" w:lineRule="exact"/>
      <w:jc w:val="right"/>
    </w:pPr>
    <w:rPr>
      <w:b/>
      <w:color w:val="FFFFFF"/>
      <w:sz w:val="34"/>
    </w:rPr>
  </w:style>
  <w:style w:type="paragraph" w:customStyle="1" w:styleId="IntroEuropeana">
    <w:name w:val="Intro Europeana"/>
    <w:basedOn w:val="ZsysbasisEuropeana"/>
    <w:rsid w:val="0082444F"/>
    <w:pPr>
      <w:spacing w:line="300" w:lineRule="atLeast"/>
    </w:pPr>
    <w:rPr>
      <w:b/>
    </w:rPr>
  </w:style>
  <w:style w:type="paragraph" w:customStyle="1" w:styleId="TitelEuropeana">
    <w:name w:val="Titel Europeana"/>
    <w:basedOn w:val="ZsysbasisEuropeana"/>
    <w:rsid w:val="0052433F"/>
    <w:pPr>
      <w:spacing w:after="260" w:line="380" w:lineRule="atLeast"/>
    </w:pPr>
    <w:rPr>
      <w:b/>
      <w:sz w:val="34"/>
    </w:rPr>
  </w:style>
  <w:style w:type="paragraph" w:customStyle="1" w:styleId="SubtitelEuropeana">
    <w:name w:val="Subtitel Europeana"/>
    <w:basedOn w:val="ZsysbasisEuropeana"/>
    <w:rsid w:val="0082444F"/>
    <w:pPr>
      <w:spacing w:after="260"/>
    </w:pPr>
    <w:rPr>
      <w:sz w:val="26"/>
    </w:rPr>
  </w:style>
  <w:style w:type="paragraph" w:customStyle="1" w:styleId="ActionsEuropeana">
    <w:name w:val="Actions Europeana"/>
    <w:basedOn w:val="ZsysbasisEuropeana"/>
    <w:rsid w:val="00E36D78"/>
    <w:pPr>
      <w:spacing w:line="300" w:lineRule="atLeast"/>
    </w:pPr>
    <w:rPr>
      <w:b/>
      <w:sz w:val="26"/>
      <w:lang w:val="nl-NL"/>
    </w:rPr>
  </w:style>
  <w:style w:type="paragraph" w:customStyle="1" w:styleId="AgendatekstEuropeana">
    <w:name w:val="Agendatekst Europeana"/>
    <w:basedOn w:val="ZsysbasisEuropeana"/>
    <w:rsid w:val="0085014A"/>
    <w:pPr>
      <w:tabs>
        <w:tab w:val="left" w:pos="1418"/>
      </w:tabs>
      <w:ind w:left="1418" w:hanging="1418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Europeana"/>
    <w:next w:val="BasistekstEuropeana"/>
    <w:qFormat/>
    <w:rsid w:val="00031BFB"/>
    <w:pPr>
      <w:spacing w:line="260" w:lineRule="atLeast"/>
    </w:pPr>
    <w:rPr>
      <w:rFonts w:ascii="Arial" w:hAnsi="Arial" w:cs="Maiandra GD"/>
      <w:szCs w:val="18"/>
      <w:lang w:val="en-GB" w:eastAsia="nl-NL"/>
    </w:rPr>
  </w:style>
  <w:style w:type="paragraph" w:styleId="Heading1">
    <w:name w:val="heading 1"/>
    <w:aliases w:val="(Hoofdstuk) Europeana"/>
    <w:basedOn w:val="ZsysbasisEuropeana"/>
    <w:next w:val="BasistekstEuropeana"/>
    <w:qFormat/>
    <w:rsid w:val="00E36D78"/>
    <w:pPr>
      <w:keepNext/>
      <w:numPr>
        <w:numId w:val="3"/>
      </w:numPr>
      <w:spacing w:before="260"/>
      <w:outlineLvl w:val="0"/>
    </w:pPr>
    <w:rPr>
      <w:b/>
      <w:bCs/>
      <w:szCs w:val="32"/>
    </w:rPr>
  </w:style>
  <w:style w:type="paragraph" w:styleId="Heading2">
    <w:name w:val="heading 2"/>
    <w:aliases w:val="(Paragraaf) Europeana"/>
    <w:basedOn w:val="ZsysbasisEuropeana"/>
    <w:next w:val="BasistekstEuropeana"/>
    <w:qFormat/>
    <w:rsid w:val="00F31B0E"/>
    <w:pPr>
      <w:keepNext/>
      <w:numPr>
        <w:ilvl w:val="1"/>
        <w:numId w:val="3"/>
      </w:numPr>
      <w:spacing w:after="1040" w:line="300" w:lineRule="atLeast"/>
      <w:outlineLvl w:val="1"/>
    </w:pPr>
    <w:rPr>
      <w:b/>
      <w:bCs/>
      <w:iCs/>
      <w:sz w:val="26"/>
      <w:szCs w:val="28"/>
    </w:rPr>
  </w:style>
  <w:style w:type="paragraph" w:styleId="Heading3">
    <w:name w:val="heading 3"/>
    <w:aliases w:val="(Subparagraaf) Europeana"/>
    <w:basedOn w:val="ZsysbasisEuropeana"/>
    <w:next w:val="BasistekstEuropeana"/>
    <w:qFormat/>
    <w:rsid w:val="00F31B0E"/>
    <w:pPr>
      <w:keepNext/>
      <w:numPr>
        <w:ilvl w:val="2"/>
        <w:numId w:val="3"/>
      </w:numPr>
      <w:outlineLvl w:val="2"/>
    </w:pPr>
    <w:rPr>
      <w:b/>
      <w:iCs/>
    </w:rPr>
  </w:style>
  <w:style w:type="paragraph" w:styleId="Heading4">
    <w:name w:val="heading 4"/>
    <w:aliases w:val="Kop 4 Europeana"/>
    <w:basedOn w:val="ZsysbasisEuropeana"/>
    <w:next w:val="BasistekstEuropeana"/>
    <w:qFormat/>
    <w:rsid w:val="00F31B0E"/>
    <w:pPr>
      <w:keepNext/>
      <w:numPr>
        <w:ilvl w:val="3"/>
        <w:numId w:val="3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aliases w:val="Kop 5 Europeana"/>
    <w:basedOn w:val="ZsysbasisEuropeana"/>
    <w:next w:val="BasistekstEuropeana"/>
    <w:qFormat/>
    <w:rsid w:val="00F31B0E"/>
    <w:pPr>
      <w:keepNext/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aliases w:val="Kop 6 Europeana"/>
    <w:basedOn w:val="ZsysbasisEuropeana"/>
    <w:next w:val="BasistekstEuropeana"/>
    <w:qFormat/>
    <w:rsid w:val="00F31B0E"/>
    <w:pPr>
      <w:keepNext/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Kop 7 Europeana"/>
    <w:basedOn w:val="ZsysbasisEuropeana"/>
    <w:next w:val="BasistekstEuropeana"/>
    <w:qFormat/>
    <w:rsid w:val="00F31B0E"/>
    <w:pPr>
      <w:keepNext/>
      <w:numPr>
        <w:ilvl w:val="6"/>
        <w:numId w:val="3"/>
      </w:numPr>
      <w:spacing w:before="240" w:after="60"/>
      <w:outlineLvl w:val="6"/>
    </w:pPr>
    <w:rPr>
      <w:b/>
      <w:bCs/>
      <w:szCs w:val="20"/>
    </w:rPr>
  </w:style>
  <w:style w:type="paragraph" w:styleId="Heading8">
    <w:name w:val="heading 8"/>
    <w:aliases w:val="Kop 8 Europeana"/>
    <w:basedOn w:val="ZsysbasisEuropeana"/>
    <w:next w:val="BasistekstEuropeana"/>
    <w:qFormat/>
    <w:rsid w:val="00F31B0E"/>
    <w:pPr>
      <w:keepNext/>
      <w:numPr>
        <w:ilvl w:val="7"/>
        <w:numId w:val="3"/>
      </w:numPr>
      <w:spacing w:before="240" w:after="60"/>
      <w:outlineLvl w:val="7"/>
    </w:pPr>
    <w:rPr>
      <w:i/>
      <w:iCs/>
      <w:szCs w:val="20"/>
    </w:rPr>
  </w:style>
  <w:style w:type="paragraph" w:styleId="Heading9">
    <w:name w:val="heading 9"/>
    <w:aliases w:val="Kop 9 Europeana"/>
    <w:basedOn w:val="ZsysbasisEuropeana"/>
    <w:next w:val="BasistekstEuropeana"/>
    <w:qFormat/>
    <w:rsid w:val="00F31B0E"/>
    <w:pPr>
      <w:keepNext/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Europeana">
    <w:name w:val="Basistekst Europeana"/>
    <w:basedOn w:val="ZsysbasisEuropeana"/>
    <w:rsid w:val="00122DED"/>
  </w:style>
  <w:style w:type="paragraph" w:customStyle="1" w:styleId="ZsysbasisEuropeana">
    <w:name w:val="Zsysbasis Europeana"/>
    <w:next w:val="BasistekstEuropeana"/>
    <w:semiHidden/>
    <w:rsid w:val="00031BFB"/>
    <w:pPr>
      <w:spacing w:line="260" w:lineRule="atLeast"/>
    </w:pPr>
    <w:rPr>
      <w:rFonts w:ascii="Arial" w:hAnsi="Arial" w:cs="Maiandra GD"/>
      <w:szCs w:val="18"/>
      <w:lang w:val="en-GB" w:eastAsia="nl-NL"/>
    </w:rPr>
  </w:style>
  <w:style w:type="paragraph" w:customStyle="1" w:styleId="BasistekstvetEuropeana">
    <w:name w:val="Basistekst vet Europeana"/>
    <w:basedOn w:val="ZsysbasisEuropeana"/>
    <w:next w:val="BasistekstEuropeana"/>
    <w:rsid w:val="00122DED"/>
    <w:rPr>
      <w:b/>
      <w:bCs/>
    </w:rPr>
  </w:style>
  <w:style w:type="character" w:styleId="FollowedHyperlink">
    <w:name w:val="FollowedHyperlink"/>
    <w:aliases w:val="GevolgdeHyperlink Europeana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Europeana"/>
    <w:basedOn w:val="DefaultParagraphFont"/>
    <w:rsid w:val="00B460C2"/>
    <w:rPr>
      <w:color w:val="auto"/>
      <w:u w:val="none"/>
    </w:rPr>
  </w:style>
  <w:style w:type="paragraph" w:customStyle="1" w:styleId="AdresvakEuropeana">
    <w:name w:val="Adresvak Europeana"/>
    <w:basedOn w:val="ZsysdocumentgegevensEuropeana"/>
    <w:semiHidden/>
    <w:rsid w:val="00382169"/>
  </w:style>
  <w:style w:type="paragraph" w:styleId="Header">
    <w:name w:val="header"/>
    <w:basedOn w:val="ZsysbasisEuropeana"/>
    <w:next w:val="BasistekstEuropeana"/>
    <w:semiHidden/>
    <w:rsid w:val="00122DED"/>
  </w:style>
  <w:style w:type="paragraph" w:styleId="Footer">
    <w:name w:val="footer"/>
    <w:basedOn w:val="ZsysbasisEuropeana"/>
    <w:next w:val="BasistekstEuropeana"/>
    <w:rsid w:val="00122DED"/>
    <w:pPr>
      <w:jc w:val="right"/>
    </w:pPr>
  </w:style>
  <w:style w:type="paragraph" w:customStyle="1" w:styleId="KoptekstEuropeana">
    <w:name w:val="Koptekst Europeana"/>
    <w:basedOn w:val="ZsysbasisEuropeana"/>
    <w:rsid w:val="00122DED"/>
    <w:rPr>
      <w:noProof/>
    </w:rPr>
  </w:style>
  <w:style w:type="paragraph" w:customStyle="1" w:styleId="VoettekstEuropeana">
    <w:name w:val="Voettekst Europeana"/>
    <w:basedOn w:val="ZsysbasisEuropeana"/>
    <w:rsid w:val="00034F6B"/>
    <w:pPr>
      <w:spacing w:line="260" w:lineRule="exact"/>
    </w:pPr>
    <w:rPr>
      <w:noProof/>
      <w:sz w:val="15"/>
    </w:rPr>
  </w:style>
  <w:style w:type="paragraph" w:customStyle="1" w:styleId="VerwijzingsveldtitelEuropeana">
    <w:name w:val="Verwijzingsveld titel Europeana"/>
    <w:basedOn w:val="ZsysbasisEuropeana"/>
    <w:rsid w:val="001855C1"/>
    <w:pPr>
      <w:spacing w:line="380" w:lineRule="atLeast"/>
    </w:pPr>
    <w:rPr>
      <w:b/>
      <w:sz w:val="34"/>
      <w:lang w:val="nl-NL"/>
    </w:rPr>
  </w:style>
  <w:style w:type="numbering" w:styleId="111111">
    <w:name w:val="Outline List 2"/>
    <w:basedOn w:val="NoList"/>
    <w:semiHidden/>
    <w:rsid w:val="002A613F"/>
    <w:pPr>
      <w:numPr>
        <w:numId w:val="6"/>
      </w:numPr>
    </w:pPr>
  </w:style>
  <w:style w:type="numbering" w:styleId="1ai">
    <w:name w:val="Outline List 1"/>
    <w:basedOn w:val="NoList"/>
    <w:semiHidden/>
    <w:rsid w:val="002A613F"/>
    <w:pPr>
      <w:numPr>
        <w:numId w:val="7"/>
      </w:numPr>
    </w:pPr>
  </w:style>
  <w:style w:type="paragraph" w:customStyle="1" w:styleId="BasistekstcursiefEuropeana">
    <w:name w:val="Basistekst cursief Europeana"/>
    <w:basedOn w:val="ZsysbasisEuropeana"/>
    <w:next w:val="BasistekstEuropeana"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Europeana">
    <w:name w:val="Opsomming kleine letter 1e niveau Europeana"/>
    <w:basedOn w:val="ZsysbasisEuropeana"/>
    <w:rsid w:val="00F31B0E"/>
    <w:pPr>
      <w:numPr>
        <w:numId w:val="5"/>
      </w:numPr>
    </w:pPr>
  </w:style>
  <w:style w:type="paragraph" w:customStyle="1" w:styleId="Opsommingkleineletter2eniveauEuropeana">
    <w:name w:val="Opsomming kleine letter 2e niveau Europeana"/>
    <w:basedOn w:val="ZsysbasisEuropeana"/>
    <w:rsid w:val="00F31B0E"/>
    <w:pPr>
      <w:numPr>
        <w:ilvl w:val="1"/>
        <w:numId w:val="5"/>
      </w:numPr>
    </w:pPr>
  </w:style>
  <w:style w:type="paragraph" w:customStyle="1" w:styleId="Opsommingkleineletter3eniveauEuropeana">
    <w:name w:val="Opsomming kleine letter 3e niveau Europeana"/>
    <w:basedOn w:val="ZsysbasisEuropeana"/>
    <w:rsid w:val="00F31B0E"/>
    <w:pPr>
      <w:numPr>
        <w:ilvl w:val="2"/>
        <w:numId w:val="5"/>
      </w:numPr>
    </w:pPr>
  </w:style>
  <w:style w:type="paragraph" w:customStyle="1" w:styleId="Opsommingnummer1eniveauEuropeana">
    <w:name w:val="Opsomming nummer 1e niveau Europeana"/>
    <w:basedOn w:val="ZsysbasisEuropeana"/>
    <w:rsid w:val="00F31B0E"/>
    <w:pPr>
      <w:numPr>
        <w:numId w:val="4"/>
      </w:numPr>
    </w:pPr>
  </w:style>
  <w:style w:type="paragraph" w:customStyle="1" w:styleId="Opsommingnummer2eniveauEuropeana">
    <w:name w:val="Opsomming nummer 2e niveau Europeana"/>
    <w:basedOn w:val="ZsysbasisEuropeana"/>
    <w:rsid w:val="00F31B0E"/>
    <w:pPr>
      <w:numPr>
        <w:ilvl w:val="1"/>
        <w:numId w:val="4"/>
      </w:numPr>
    </w:pPr>
  </w:style>
  <w:style w:type="paragraph" w:customStyle="1" w:styleId="Opsommingnummer3eniveauEuropeana">
    <w:name w:val="Opsomming nummer 3e niveau Europeana"/>
    <w:basedOn w:val="ZsysbasisEuropeana"/>
    <w:rsid w:val="00F31B0E"/>
    <w:pPr>
      <w:numPr>
        <w:ilvl w:val="2"/>
        <w:numId w:val="4"/>
      </w:numPr>
    </w:pPr>
  </w:style>
  <w:style w:type="paragraph" w:styleId="Salutation">
    <w:name w:val="Salutation"/>
    <w:basedOn w:val="ZsysbasisEuropeana"/>
    <w:next w:val="BasistekstEuropeana"/>
    <w:semiHidden/>
    <w:rsid w:val="0020607F"/>
  </w:style>
  <w:style w:type="paragraph" w:styleId="EnvelopeAddress">
    <w:name w:val="envelope address"/>
    <w:basedOn w:val="ZsysbasisEuropeana"/>
    <w:next w:val="BasistekstEuropeana"/>
    <w:semiHidden/>
    <w:rsid w:val="0020607F"/>
  </w:style>
  <w:style w:type="paragraph" w:styleId="Closing">
    <w:name w:val="Closing"/>
    <w:basedOn w:val="ZsysbasisEuropeana"/>
    <w:next w:val="BasistekstEuropeana"/>
    <w:semiHidden/>
    <w:rsid w:val="0020607F"/>
  </w:style>
  <w:style w:type="paragraph" w:customStyle="1" w:styleId="Inspring1eniveauEuropeana">
    <w:name w:val="Inspring 1e niveau Europeana"/>
    <w:basedOn w:val="ZsysbasisEuropeana"/>
    <w:rsid w:val="00B362BE"/>
    <w:pPr>
      <w:tabs>
        <w:tab w:val="left" w:pos="284"/>
      </w:tabs>
      <w:ind w:left="397" w:hanging="397"/>
    </w:pPr>
  </w:style>
  <w:style w:type="paragraph" w:customStyle="1" w:styleId="Inspring2eniveauEuropeana">
    <w:name w:val="Inspring 2e niveau Europeana"/>
    <w:basedOn w:val="ZsysbasisEuropeana"/>
    <w:rsid w:val="00B362BE"/>
    <w:pPr>
      <w:tabs>
        <w:tab w:val="left" w:pos="567"/>
      </w:tabs>
      <w:ind w:left="794" w:hanging="397"/>
    </w:pPr>
  </w:style>
  <w:style w:type="paragraph" w:customStyle="1" w:styleId="Inspring3eniveauEuropeana">
    <w:name w:val="Inspring 3e niveau Europeana"/>
    <w:basedOn w:val="ZsysbasisEuropeana"/>
    <w:rsid w:val="00B362BE"/>
    <w:pPr>
      <w:tabs>
        <w:tab w:val="left" w:pos="851"/>
      </w:tabs>
      <w:ind w:left="1191" w:hanging="397"/>
    </w:pPr>
  </w:style>
  <w:style w:type="paragraph" w:customStyle="1" w:styleId="Zwevend1eniveauEuropeana">
    <w:name w:val="Zwevend 1e niveau Europeana"/>
    <w:basedOn w:val="ZsysbasisEuropeana"/>
    <w:rsid w:val="00B362BE"/>
    <w:pPr>
      <w:ind w:left="397"/>
    </w:pPr>
  </w:style>
  <w:style w:type="paragraph" w:customStyle="1" w:styleId="Zwevend2eniveauEuropeana">
    <w:name w:val="Zwevend 2e niveau Europeana"/>
    <w:basedOn w:val="ZsysbasisEuropeana"/>
    <w:rsid w:val="00B362BE"/>
    <w:pPr>
      <w:ind w:left="794"/>
    </w:pPr>
  </w:style>
  <w:style w:type="paragraph" w:customStyle="1" w:styleId="Zwevend3eniveauEuropeana">
    <w:name w:val="Zwevend 3e niveau Europeana"/>
    <w:basedOn w:val="ZsysbasisEuropeana"/>
    <w:rsid w:val="00B362BE"/>
    <w:pPr>
      <w:ind w:left="1191"/>
    </w:pPr>
  </w:style>
  <w:style w:type="paragraph" w:styleId="TOC1">
    <w:name w:val="toc 1"/>
    <w:basedOn w:val="ZsysbasisEuropeana"/>
    <w:next w:val="BasistekstEuropeana"/>
    <w:rsid w:val="00B362BE"/>
    <w:pPr>
      <w:tabs>
        <w:tab w:val="left" w:pos="794"/>
        <w:tab w:val="right" w:pos="8392"/>
      </w:tabs>
      <w:spacing w:before="260"/>
      <w:ind w:left="794" w:right="567" w:hanging="794"/>
    </w:pPr>
    <w:rPr>
      <w:b/>
    </w:rPr>
  </w:style>
  <w:style w:type="paragraph" w:styleId="TOC2">
    <w:name w:val="toc 2"/>
    <w:basedOn w:val="ZsysbasisEuropeana"/>
    <w:next w:val="BasistekstEuropeana"/>
    <w:rsid w:val="00B362BE"/>
    <w:pPr>
      <w:tabs>
        <w:tab w:val="left" w:pos="794"/>
        <w:tab w:val="right" w:pos="8392"/>
      </w:tabs>
      <w:ind w:left="794" w:right="567" w:hanging="794"/>
    </w:pPr>
  </w:style>
  <w:style w:type="paragraph" w:styleId="TOC3">
    <w:name w:val="toc 3"/>
    <w:basedOn w:val="ZsysbasisEuropeana"/>
    <w:next w:val="BasistekstEuropeana"/>
    <w:rsid w:val="000647FA"/>
    <w:pPr>
      <w:tabs>
        <w:tab w:val="left" w:pos="709"/>
      </w:tabs>
      <w:ind w:left="709" w:right="567" w:hanging="709"/>
    </w:pPr>
  </w:style>
  <w:style w:type="paragraph" w:styleId="TOC4">
    <w:name w:val="toc 4"/>
    <w:basedOn w:val="ZsysbasisEuropeana"/>
    <w:next w:val="BasistekstEuropeana"/>
    <w:semiHidden/>
    <w:rsid w:val="00122DED"/>
  </w:style>
  <w:style w:type="paragraph" w:styleId="Index1">
    <w:name w:val="index 1"/>
    <w:basedOn w:val="ZsysbasisEuropeana"/>
    <w:next w:val="BasistekstEuropeana"/>
    <w:semiHidden/>
    <w:rsid w:val="00122DED"/>
  </w:style>
  <w:style w:type="paragraph" w:styleId="Index2">
    <w:name w:val="index 2"/>
    <w:basedOn w:val="ZsysbasisEuropeana"/>
    <w:next w:val="BasistekstEuropeana"/>
    <w:semiHidden/>
    <w:rsid w:val="00122DED"/>
  </w:style>
  <w:style w:type="paragraph" w:styleId="Index3">
    <w:name w:val="index 3"/>
    <w:basedOn w:val="ZsysbasisEuropeana"/>
    <w:next w:val="BasistekstEuropeana"/>
    <w:semiHidden/>
    <w:rsid w:val="00122DED"/>
  </w:style>
  <w:style w:type="paragraph" w:styleId="Subtitle">
    <w:name w:val="Subtitle"/>
    <w:basedOn w:val="ZsysbasisEuropeana"/>
    <w:next w:val="BasistekstEuropeana"/>
    <w:qFormat/>
    <w:rsid w:val="00122DED"/>
  </w:style>
  <w:style w:type="paragraph" w:styleId="Title">
    <w:name w:val="Title"/>
    <w:basedOn w:val="ZsysbasisEuropeana"/>
    <w:next w:val="BasistekstEuropeana"/>
    <w:qFormat/>
    <w:rsid w:val="00122DED"/>
  </w:style>
  <w:style w:type="paragraph" w:customStyle="1" w:styleId="Kop2zondernummerEuropeana">
    <w:name w:val="Kop 2 zonder nummer Europeana"/>
    <w:basedOn w:val="ZsysbasisEuropeana"/>
    <w:next w:val="BasistekstEuropeana"/>
    <w:rsid w:val="00A2375F"/>
    <w:pPr>
      <w:keepNext/>
      <w:spacing w:after="300" w:line="300" w:lineRule="atLeast"/>
    </w:pPr>
    <w:rPr>
      <w:b/>
      <w:sz w:val="26"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Europeana">
    <w:name w:val="Kop 1 zonder nummer Europeana"/>
    <w:basedOn w:val="ZsysbasisEuropeana"/>
    <w:next w:val="BasistekstEuropeana"/>
    <w:rsid w:val="00E36D78"/>
    <w:pPr>
      <w:keepNext/>
      <w:spacing w:before="260"/>
    </w:pPr>
    <w:rPr>
      <w:b/>
      <w:szCs w:val="32"/>
    </w:rPr>
  </w:style>
  <w:style w:type="paragraph" w:customStyle="1" w:styleId="Kop3zondernummerEuropeana">
    <w:name w:val="Kop 3 zonder nummer Europeana"/>
    <w:basedOn w:val="ZsysbasisEuropeana"/>
    <w:next w:val="BasistekstEuropeana"/>
    <w:rsid w:val="00F31B0E"/>
    <w:pPr>
      <w:keepNext/>
    </w:pPr>
    <w:rPr>
      <w:b/>
    </w:rPr>
  </w:style>
  <w:style w:type="paragraph" w:styleId="Index4">
    <w:name w:val="index 4"/>
    <w:basedOn w:val="Normal"/>
    <w:next w:val="Normal"/>
    <w:semiHidden/>
    <w:unhideWhenUsed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unhideWhenUsed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unhideWhenUsed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unhideWhenUsed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unhideWhenUsed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unhideWhenUsed/>
    <w:rsid w:val="00122DED"/>
    <w:pPr>
      <w:ind w:left="1620" w:hanging="180"/>
    </w:pPr>
  </w:style>
  <w:style w:type="paragraph" w:styleId="TOC5">
    <w:name w:val="toc 5"/>
    <w:basedOn w:val="Normal"/>
    <w:next w:val="Normal"/>
    <w:semiHidden/>
    <w:unhideWhenUsed/>
    <w:rsid w:val="00122DED"/>
    <w:pPr>
      <w:ind w:left="720"/>
    </w:pPr>
  </w:style>
  <w:style w:type="paragraph" w:styleId="TOC6">
    <w:name w:val="toc 6"/>
    <w:basedOn w:val="Normal"/>
    <w:next w:val="Normal"/>
    <w:semiHidden/>
    <w:unhideWhenUsed/>
    <w:rsid w:val="00122DED"/>
    <w:pPr>
      <w:ind w:left="900"/>
    </w:pPr>
  </w:style>
  <w:style w:type="paragraph" w:styleId="TOC7">
    <w:name w:val="toc 7"/>
    <w:basedOn w:val="Normal"/>
    <w:next w:val="Normal"/>
    <w:semiHidden/>
    <w:unhideWhenUsed/>
    <w:rsid w:val="00122DED"/>
    <w:pPr>
      <w:ind w:left="1080"/>
    </w:pPr>
  </w:style>
  <w:style w:type="paragraph" w:styleId="TOC8">
    <w:name w:val="toc 8"/>
    <w:basedOn w:val="Normal"/>
    <w:next w:val="Normal"/>
    <w:semiHidden/>
    <w:unhideWhenUsed/>
    <w:rsid w:val="00122DED"/>
    <w:pPr>
      <w:ind w:left="1260"/>
    </w:pPr>
  </w:style>
  <w:style w:type="paragraph" w:styleId="TOC9">
    <w:name w:val="toc 9"/>
    <w:basedOn w:val="Normal"/>
    <w:next w:val="Normal"/>
    <w:semiHidden/>
    <w:unhideWhenUsed/>
    <w:rsid w:val="00122DED"/>
    <w:pPr>
      <w:ind w:left="1440"/>
    </w:pPr>
  </w:style>
  <w:style w:type="paragraph" w:styleId="EnvelopeReturn">
    <w:name w:val="envelope return"/>
    <w:basedOn w:val="ZsysbasisEuropeana"/>
    <w:next w:val="BasistekstEuropeana"/>
    <w:semiHidden/>
    <w:rsid w:val="0020607F"/>
  </w:style>
  <w:style w:type="numbering" w:styleId="ArticleSection">
    <w:name w:val="Outline List 3"/>
    <w:basedOn w:val="NoList"/>
    <w:semiHidden/>
    <w:rsid w:val="003C2342"/>
    <w:pPr>
      <w:numPr>
        <w:numId w:val="8"/>
      </w:numPr>
    </w:pPr>
  </w:style>
  <w:style w:type="paragraph" w:styleId="MessageHeader">
    <w:name w:val="Message Header"/>
    <w:basedOn w:val="ZsysbasisEuropeana"/>
    <w:next w:val="BasistekstEuropeana"/>
    <w:semiHidden/>
    <w:rsid w:val="0020607F"/>
  </w:style>
  <w:style w:type="paragraph" w:styleId="BlockText">
    <w:name w:val="Block Text"/>
    <w:basedOn w:val="ZsysbasisEuropeana"/>
    <w:next w:val="BasistekstEuropeana"/>
    <w:semiHidden/>
    <w:rsid w:val="0020607F"/>
  </w:style>
  <w:style w:type="table" w:styleId="TableSimple1">
    <w:name w:val="Table Simple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opeana"/>
    <w:next w:val="BasistekstEuropeana"/>
    <w:semiHidden/>
    <w:rsid w:val="0020607F"/>
  </w:style>
  <w:style w:type="paragraph" w:styleId="Signature">
    <w:name w:val="Signature"/>
    <w:basedOn w:val="ZsysbasisEuropeana"/>
    <w:next w:val="BasistekstEuropeana"/>
    <w:semiHidden/>
    <w:rsid w:val="0020607F"/>
  </w:style>
  <w:style w:type="paragraph" w:styleId="HTMLPreformatted">
    <w:name w:val="HTML Preformatted"/>
    <w:basedOn w:val="ZsysbasisEuropeana"/>
    <w:next w:val="BasistekstEuropeana"/>
    <w:semiHidden/>
    <w:rsid w:val="0020607F"/>
  </w:style>
  <w:style w:type="character" w:styleId="EndnoteReference">
    <w:name w:val="endnote reference"/>
    <w:basedOn w:val="DefaultParagraphFont"/>
    <w:rsid w:val="005D42EF"/>
    <w:rPr>
      <w:vertAlign w:val="superscript"/>
    </w:rPr>
  </w:style>
  <w:style w:type="character" w:styleId="HTMLCode">
    <w:name w:val="HTML Code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42EF"/>
    <w:rPr>
      <w:i/>
      <w:iCs/>
    </w:rPr>
  </w:style>
  <w:style w:type="character" w:styleId="HTMLVariable">
    <w:name w:val="HTML Variable"/>
    <w:basedOn w:val="DefaultParagraphFont"/>
    <w:semiHidden/>
    <w:rsid w:val="005D42EF"/>
    <w:rPr>
      <w:i/>
      <w:iCs/>
    </w:rPr>
  </w:style>
  <w:style w:type="paragraph" w:styleId="HTMLAddress">
    <w:name w:val="HTML Address"/>
    <w:basedOn w:val="ZsysbasisEuropeana"/>
    <w:next w:val="BasistekstEuropeana"/>
    <w:semiHidden/>
    <w:rsid w:val="0020607F"/>
  </w:style>
  <w:style w:type="character" w:styleId="HTMLAcronym">
    <w:name w:val="HTML Acronym"/>
    <w:basedOn w:val="DefaultParagraphFont"/>
    <w:semiHidden/>
    <w:rsid w:val="005D42EF"/>
  </w:style>
  <w:style w:type="character" w:styleId="HTMLCite">
    <w:name w:val="HTML Cite"/>
    <w:basedOn w:val="DefaultParagraphFont"/>
    <w:semiHidden/>
    <w:rsid w:val="005D42EF"/>
    <w:rPr>
      <w:i/>
      <w:iCs/>
    </w:rPr>
  </w:style>
  <w:style w:type="character" w:styleId="HTMLTypewriter">
    <w:name w:val="HTML Typewriter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opeana"/>
    <w:next w:val="BasistekstEuropeana"/>
    <w:semiHidden/>
    <w:rsid w:val="0020607F"/>
  </w:style>
  <w:style w:type="paragraph" w:styleId="List2">
    <w:name w:val="List 2"/>
    <w:basedOn w:val="ZsysbasisEuropeana"/>
    <w:next w:val="BasistekstEuropeana"/>
    <w:semiHidden/>
    <w:rsid w:val="0020607F"/>
  </w:style>
  <w:style w:type="paragraph" w:styleId="List3">
    <w:name w:val="List 3"/>
    <w:basedOn w:val="ZsysbasisEuropeana"/>
    <w:next w:val="BasistekstEuropeana"/>
    <w:semiHidden/>
    <w:rsid w:val="0020607F"/>
  </w:style>
  <w:style w:type="paragraph" w:styleId="List4">
    <w:name w:val="List 4"/>
    <w:basedOn w:val="ZsysbasisEuropeana"/>
    <w:next w:val="BasistekstEuropeana"/>
    <w:semiHidden/>
    <w:rsid w:val="0020607F"/>
  </w:style>
  <w:style w:type="paragraph" w:styleId="List5">
    <w:name w:val="List 5"/>
    <w:basedOn w:val="ZsysbasisEuropeana"/>
    <w:next w:val="BasistekstEuropeana"/>
    <w:semiHidden/>
    <w:rsid w:val="0020607F"/>
  </w:style>
  <w:style w:type="paragraph" w:styleId="ListBullet">
    <w:name w:val="List Bullet"/>
    <w:basedOn w:val="ZsysbasisEuropeana"/>
    <w:next w:val="BasistekstEuropeana"/>
    <w:semiHidden/>
    <w:rsid w:val="0020607F"/>
  </w:style>
  <w:style w:type="paragraph" w:styleId="ListBullet2">
    <w:name w:val="List Bullet 2"/>
    <w:basedOn w:val="ZsysbasisEuropeana"/>
    <w:next w:val="BasistekstEuropeana"/>
    <w:semiHidden/>
    <w:rsid w:val="0020607F"/>
  </w:style>
  <w:style w:type="paragraph" w:styleId="ListBullet3">
    <w:name w:val="List Bullet 3"/>
    <w:basedOn w:val="ZsysbasisEuropeana"/>
    <w:next w:val="BasistekstEuropeana"/>
    <w:semiHidden/>
    <w:rsid w:val="0020607F"/>
  </w:style>
  <w:style w:type="paragraph" w:styleId="ListBullet4">
    <w:name w:val="List Bullet 4"/>
    <w:basedOn w:val="ZsysbasisEuropeana"/>
    <w:next w:val="BasistekstEuropeana"/>
    <w:semiHidden/>
    <w:rsid w:val="0020607F"/>
  </w:style>
  <w:style w:type="paragraph" w:styleId="ListBullet5">
    <w:name w:val="List Bullet 5"/>
    <w:basedOn w:val="ZsysbasisEuropeana"/>
    <w:next w:val="BasistekstEuropeana"/>
    <w:semiHidden/>
    <w:rsid w:val="0020607F"/>
  </w:style>
  <w:style w:type="paragraph" w:styleId="ListNumber">
    <w:name w:val="List Number"/>
    <w:basedOn w:val="ZsysbasisEuropeana"/>
    <w:next w:val="BasistekstEuropeana"/>
    <w:semiHidden/>
    <w:rsid w:val="0020607F"/>
  </w:style>
  <w:style w:type="paragraph" w:styleId="ListNumber2">
    <w:name w:val="List Number 2"/>
    <w:basedOn w:val="ZsysbasisEuropeana"/>
    <w:next w:val="BasistekstEuropeana"/>
    <w:semiHidden/>
    <w:rsid w:val="0020607F"/>
  </w:style>
  <w:style w:type="paragraph" w:styleId="ListNumber3">
    <w:name w:val="List Number 3"/>
    <w:basedOn w:val="ZsysbasisEuropeana"/>
    <w:next w:val="BasistekstEuropeana"/>
    <w:semiHidden/>
    <w:rsid w:val="0020607F"/>
  </w:style>
  <w:style w:type="paragraph" w:styleId="ListNumber4">
    <w:name w:val="List Number 4"/>
    <w:basedOn w:val="ZsysbasisEuropeana"/>
    <w:next w:val="BasistekstEuropeana"/>
    <w:semiHidden/>
    <w:rsid w:val="0020607F"/>
  </w:style>
  <w:style w:type="paragraph" w:styleId="ListNumber5">
    <w:name w:val="List Number 5"/>
    <w:basedOn w:val="ZsysbasisEuropeana"/>
    <w:next w:val="BasistekstEuropeana"/>
    <w:semiHidden/>
    <w:rsid w:val="0020607F"/>
  </w:style>
  <w:style w:type="paragraph" w:styleId="ListContinue">
    <w:name w:val="List Continue"/>
    <w:basedOn w:val="ZsysbasisEuropeana"/>
    <w:next w:val="BasistekstEuropeana"/>
    <w:semiHidden/>
    <w:rsid w:val="0020607F"/>
  </w:style>
  <w:style w:type="paragraph" w:styleId="ListContinue2">
    <w:name w:val="List Continue 2"/>
    <w:basedOn w:val="ZsysbasisEuropeana"/>
    <w:next w:val="BasistekstEuropeana"/>
    <w:semiHidden/>
    <w:rsid w:val="0020607F"/>
  </w:style>
  <w:style w:type="paragraph" w:styleId="ListContinue3">
    <w:name w:val="List Continue 3"/>
    <w:basedOn w:val="ZsysbasisEuropeana"/>
    <w:next w:val="BasistekstEuropeana"/>
    <w:semiHidden/>
    <w:rsid w:val="0020607F"/>
  </w:style>
  <w:style w:type="paragraph" w:styleId="ListContinue4">
    <w:name w:val="List Continue 4"/>
    <w:basedOn w:val="ZsysbasisEuropeana"/>
    <w:next w:val="BasistekstEuropeana"/>
    <w:semiHidden/>
    <w:rsid w:val="0020607F"/>
  </w:style>
  <w:style w:type="paragraph" w:styleId="ListContinue5">
    <w:name w:val="List Continue 5"/>
    <w:basedOn w:val="ZsysbasisEuropeana"/>
    <w:next w:val="BasistekstEuropeana"/>
    <w:semiHidden/>
    <w:rsid w:val="0020607F"/>
  </w:style>
  <w:style w:type="character" w:styleId="HTMLSample">
    <w:name w:val="HTML Sample"/>
    <w:basedOn w:val="DefaultParagraphFont"/>
    <w:semiHidden/>
    <w:rsid w:val="005D42EF"/>
    <w:rPr>
      <w:rFonts w:ascii="Courier New" w:hAnsi="Courier New" w:cs="Courier New"/>
    </w:rPr>
  </w:style>
  <w:style w:type="paragraph" w:styleId="NormalWeb">
    <w:name w:val="Normal (Web)"/>
    <w:basedOn w:val="ZsysbasisEuropeana"/>
    <w:next w:val="BasistekstEuropeana"/>
    <w:semiHidden/>
    <w:rsid w:val="0020607F"/>
  </w:style>
  <w:style w:type="paragraph" w:styleId="NoteHeading">
    <w:name w:val="Note Heading"/>
    <w:basedOn w:val="ZsysbasisEuropeana"/>
    <w:next w:val="BasistekstEuropeana"/>
    <w:semiHidden/>
    <w:rsid w:val="0020607F"/>
  </w:style>
  <w:style w:type="paragraph" w:styleId="BodyText">
    <w:name w:val="Body Text"/>
    <w:basedOn w:val="ZsysbasisEuropeana"/>
    <w:next w:val="BasistekstEuropeana"/>
    <w:semiHidden/>
    <w:rsid w:val="0020607F"/>
  </w:style>
  <w:style w:type="paragraph" w:styleId="BodyText2">
    <w:name w:val="Body Text 2"/>
    <w:basedOn w:val="ZsysbasisEuropeana"/>
    <w:next w:val="BasistekstEuropeana"/>
    <w:semiHidden/>
    <w:rsid w:val="0020607F"/>
  </w:style>
  <w:style w:type="paragraph" w:styleId="BodyText3">
    <w:name w:val="Body Text 3"/>
    <w:basedOn w:val="ZsysbasisEuropeana"/>
    <w:next w:val="BasistekstEuropeana"/>
    <w:semiHidden/>
    <w:rsid w:val="0020607F"/>
  </w:style>
  <w:style w:type="paragraph" w:styleId="BodyTextFirstIndent">
    <w:name w:val="Body Text First Indent"/>
    <w:basedOn w:val="ZsysbasisEuropeana"/>
    <w:next w:val="BasistekstEuropeana"/>
    <w:semiHidden/>
    <w:rsid w:val="0020607F"/>
  </w:style>
  <w:style w:type="paragraph" w:styleId="BodyTextIndent">
    <w:name w:val="Body Text Indent"/>
    <w:basedOn w:val="ZsysbasisEuropeana"/>
    <w:next w:val="BasistekstEuropeana"/>
    <w:semiHidden/>
    <w:rsid w:val="0020607F"/>
  </w:style>
  <w:style w:type="paragraph" w:styleId="BodyTextFirstIndent2">
    <w:name w:val="Body Text First Indent 2"/>
    <w:basedOn w:val="ZsysbasisEuropeana"/>
    <w:next w:val="BasistekstEuropeana"/>
    <w:semiHidden/>
    <w:rsid w:val="0020607F"/>
  </w:style>
  <w:style w:type="paragraph" w:styleId="BodyTextIndent2">
    <w:name w:val="Body Text Indent 2"/>
    <w:basedOn w:val="ZsysbasisEuropeana"/>
    <w:next w:val="BasistekstEuropeana"/>
    <w:semiHidden/>
    <w:rsid w:val="0020607F"/>
  </w:style>
  <w:style w:type="paragraph" w:styleId="BodyTextIndent3">
    <w:name w:val="Body Text Indent 3"/>
    <w:basedOn w:val="ZsysbasisEuropeana"/>
    <w:next w:val="BasistekstEuropeana"/>
    <w:semiHidden/>
    <w:rsid w:val="0020607F"/>
  </w:style>
  <w:style w:type="table" w:styleId="TableProfessional">
    <w:name w:val="Table Professional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qFormat/>
    <w:rsid w:val="005D42EF"/>
    <w:rPr>
      <w:i/>
      <w:iCs/>
    </w:rPr>
  </w:style>
  <w:style w:type="paragraph" w:styleId="NormalIndent">
    <w:name w:val="Normal Indent"/>
    <w:basedOn w:val="ZsysbasisEuropeana"/>
    <w:next w:val="BasistekstEuropeana"/>
    <w:semiHidden/>
    <w:rsid w:val="0020607F"/>
  </w:style>
  <w:style w:type="table" w:styleId="TableColumns1">
    <w:name w:val="Table Columns 1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6774C"/>
    <w:rPr>
      <w:vertAlign w:val="superscript"/>
    </w:rPr>
  </w:style>
  <w:style w:type="paragraph" w:styleId="FootnoteText">
    <w:name w:val="footnote text"/>
    <w:basedOn w:val="ZsysbasisEuropeana"/>
    <w:rsid w:val="00A6774C"/>
    <w:rPr>
      <w:sz w:val="15"/>
    </w:rPr>
  </w:style>
  <w:style w:type="table" w:styleId="TableWeb1">
    <w:name w:val="Table Web 1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51FDB"/>
    <w:rPr>
      <w:b w:val="0"/>
      <w:bCs w:val="0"/>
    </w:rPr>
  </w:style>
  <w:style w:type="paragraph" w:styleId="Date">
    <w:name w:val="Date"/>
    <w:basedOn w:val="ZsysbasisEuropeana"/>
    <w:next w:val="BasistekstEuropeana"/>
    <w:semiHidden/>
    <w:rsid w:val="0020607F"/>
  </w:style>
  <w:style w:type="paragraph" w:styleId="PlainText">
    <w:name w:val="Plain Text"/>
    <w:aliases w:val="Tekst zonder opmaak Europeana"/>
    <w:basedOn w:val="ZsysbasisEuropeana"/>
    <w:next w:val="BasistekstEuropeana"/>
    <w:rsid w:val="0020607F"/>
  </w:style>
  <w:style w:type="paragraph" w:styleId="BalloonText">
    <w:name w:val="Balloon Text"/>
    <w:basedOn w:val="ZsysbasisEuropeana"/>
    <w:next w:val="BasistekstEuropeana"/>
    <w:semiHidden/>
    <w:rsid w:val="0020607F"/>
  </w:style>
  <w:style w:type="paragraph" w:styleId="Caption">
    <w:name w:val="caption"/>
    <w:basedOn w:val="ZsysbasisEuropeana"/>
    <w:next w:val="BasistekstEuropeana"/>
    <w:qFormat/>
    <w:rsid w:val="0020607F"/>
  </w:style>
  <w:style w:type="paragraph" w:styleId="TableofAuthorities">
    <w:name w:val="table of authorities"/>
    <w:basedOn w:val="ZsysbasisEuropeana"/>
    <w:next w:val="BasistekstEuropeana"/>
    <w:semiHidden/>
    <w:rsid w:val="0020607F"/>
  </w:style>
  <w:style w:type="paragraph" w:styleId="DocumentMap">
    <w:name w:val="Document Map"/>
    <w:basedOn w:val="ZsysbasisEuropeana"/>
    <w:next w:val="BasistekstEuropeana"/>
    <w:semiHidden/>
    <w:rsid w:val="0020607F"/>
  </w:style>
  <w:style w:type="character" w:styleId="LineNumber">
    <w:name w:val="line number"/>
    <w:basedOn w:val="DefaultParagraphFont"/>
    <w:semiHidden/>
    <w:rsid w:val="005D42EF"/>
  </w:style>
  <w:style w:type="paragraph" w:styleId="EndnoteText">
    <w:name w:val="endnote text"/>
    <w:basedOn w:val="ZsysbasisEuropeana"/>
    <w:next w:val="BasistekstEuropeana"/>
    <w:rsid w:val="0020607F"/>
  </w:style>
  <w:style w:type="paragraph" w:styleId="IndexHeading">
    <w:name w:val="index heading"/>
    <w:basedOn w:val="ZsysbasisEuropeana"/>
    <w:next w:val="BasistekstEuropeana"/>
    <w:semiHidden/>
    <w:rsid w:val="0020607F"/>
  </w:style>
  <w:style w:type="paragraph" w:styleId="TOAHeading">
    <w:name w:val="toa heading"/>
    <w:basedOn w:val="ZsysbasisEuropeana"/>
    <w:next w:val="BasistekstEuropeana"/>
    <w:semiHidden/>
    <w:rsid w:val="0020607F"/>
  </w:style>
  <w:style w:type="paragraph" w:styleId="TableofFigures">
    <w:name w:val="table of figures"/>
    <w:basedOn w:val="ZsysbasisEuropeana"/>
    <w:next w:val="BasistekstEuropeana"/>
    <w:semiHidden/>
    <w:rsid w:val="0020607F"/>
  </w:style>
  <w:style w:type="paragraph" w:styleId="MacroText">
    <w:name w:val="macro"/>
    <w:basedOn w:val="ZsysbasisEuropeana"/>
    <w:next w:val="BasistekstEuropeana"/>
    <w:semiHidden/>
    <w:rsid w:val="0020607F"/>
  </w:style>
  <w:style w:type="paragraph" w:styleId="CommentText">
    <w:name w:val="annotation text"/>
    <w:basedOn w:val="ZsysbasisEuropeana"/>
    <w:next w:val="BasistekstEuropeana"/>
    <w:semiHidden/>
    <w:rsid w:val="0020607F"/>
  </w:style>
  <w:style w:type="paragraph" w:styleId="CommentSubject">
    <w:name w:val="annotation subject"/>
    <w:basedOn w:val="ZsysbasisEuropeana"/>
    <w:next w:val="BasistekstEuropeana"/>
    <w:semiHidden/>
    <w:rsid w:val="0020607F"/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numbering" w:customStyle="1" w:styleId="LijstopsommingnummerEuropeana">
    <w:name w:val="Lijst opsomming nummer Europeana"/>
    <w:basedOn w:val="NoList"/>
    <w:rsid w:val="00F31B0E"/>
    <w:pPr>
      <w:numPr>
        <w:numId w:val="4"/>
      </w:numPr>
    </w:pPr>
  </w:style>
  <w:style w:type="numbering" w:customStyle="1" w:styleId="LijstopsommingletterEuropeana">
    <w:name w:val="Lijst opsomming letter Europeana"/>
    <w:basedOn w:val="NoList"/>
    <w:rsid w:val="00F31B0E"/>
    <w:pPr>
      <w:numPr>
        <w:numId w:val="5"/>
      </w:numPr>
    </w:pPr>
  </w:style>
  <w:style w:type="numbering" w:customStyle="1" w:styleId="LijstopsommingtekenEuropeana">
    <w:name w:val="Lijst opsomming teken Europeana"/>
    <w:basedOn w:val="NoList"/>
    <w:rsid w:val="000647B6"/>
    <w:pPr>
      <w:numPr>
        <w:numId w:val="9"/>
      </w:numPr>
    </w:pPr>
  </w:style>
  <w:style w:type="paragraph" w:customStyle="1" w:styleId="Opsommingteken1eniveauEuropeana">
    <w:name w:val="Opsomming teken 1e niveau Europeana"/>
    <w:basedOn w:val="ZsysbasisEuropeana"/>
    <w:rsid w:val="000647B6"/>
    <w:pPr>
      <w:numPr>
        <w:numId w:val="9"/>
      </w:numPr>
      <w:spacing w:before="260"/>
    </w:pPr>
  </w:style>
  <w:style w:type="paragraph" w:customStyle="1" w:styleId="Opsommingteken2eniveauEuropeana">
    <w:name w:val="Opsomming teken 2e niveau Europeana"/>
    <w:basedOn w:val="ZsysbasisEuropeana"/>
    <w:rsid w:val="000647B6"/>
    <w:pPr>
      <w:numPr>
        <w:ilvl w:val="1"/>
        <w:numId w:val="9"/>
      </w:numPr>
    </w:pPr>
  </w:style>
  <w:style w:type="paragraph" w:customStyle="1" w:styleId="Opsommingteken3eniveauEuropeana">
    <w:name w:val="Opsomming teken 3e niveau Europeana"/>
    <w:basedOn w:val="ZsysbasisEuropeana"/>
    <w:rsid w:val="000647B6"/>
    <w:pPr>
      <w:numPr>
        <w:ilvl w:val="2"/>
        <w:numId w:val="9"/>
      </w:numPr>
    </w:pPr>
  </w:style>
  <w:style w:type="paragraph" w:customStyle="1" w:styleId="Opmaakvoorpijlpag1Europeana">
    <w:name w:val="Opmaak voor pijl pag 1 Europeana"/>
    <w:basedOn w:val="ZsysbasisEuropeana"/>
    <w:rsid w:val="00FB2B68"/>
    <w:pPr>
      <w:spacing w:line="500" w:lineRule="atLeast"/>
    </w:pPr>
  </w:style>
  <w:style w:type="paragraph" w:customStyle="1" w:styleId="OpmaakvoorpijlverwijzingsveldEuropeana">
    <w:name w:val="Opmaak voor pijl verwijzingsveld Europeana"/>
    <w:basedOn w:val="ZsysbasisEuropeana"/>
    <w:rsid w:val="00034096"/>
    <w:pPr>
      <w:spacing w:line="300" w:lineRule="atLeast"/>
    </w:pPr>
    <w:rPr>
      <w:position w:val="4"/>
    </w:rPr>
  </w:style>
  <w:style w:type="paragraph" w:customStyle="1" w:styleId="ZsysdocumentgegevensEuropeana">
    <w:name w:val="Zsysdocumentgegevens Europeana"/>
    <w:basedOn w:val="ZsysbasisEuropeana"/>
    <w:semiHidden/>
    <w:rsid w:val="003409AA"/>
    <w:rPr>
      <w:noProof/>
    </w:rPr>
  </w:style>
  <w:style w:type="paragraph" w:customStyle="1" w:styleId="ZsyseenpuntEuropeana">
    <w:name w:val="Zsyseenpunt Europeana"/>
    <w:basedOn w:val="ZsysbasisEuropeana"/>
    <w:semiHidden/>
    <w:rsid w:val="00382169"/>
    <w:pPr>
      <w:spacing w:line="20" w:lineRule="exact"/>
    </w:pPr>
    <w:rPr>
      <w:sz w:val="2"/>
    </w:rPr>
  </w:style>
  <w:style w:type="paragraph" w:customStyle="1" w:styleId="DocumentgegevensdatumEuropeana">
    <w:name w:val="Documentgegevens datum Europeana"/>
    <w:basedOn w:val="ZsysdocumentgegevensEuropeana"/>
    <w:rsid w:val="00382169"/>
  </w:style>
  <w:style w:type="paragraph" w:customStyle="1" w:styleId="DocumentgegevensextraEuropeana">
    <w:name w:val="Documentgegevens extra Europeana"/>
    <w:basedOn w:val="ZsysdocumentgegevensEuropeana"/>
    <w:semiHidden/>
    <w:rsid w:val="00382169"/>
  </w:style>
  <w:style w:type="paragraph" w:customStyle="1" w:styleId="DocumentgegevenskopjeEuropeana">
    <w:name w:val="Documentgegevens kopje Europeana"/>
    <w:basedOn w:val="ZsysdocumentgegevensEuropeana"/>
    <w:rsid w:val="00166148"/>
    <w:pPr>
      <w:spacing w:line="260" w:lineRule="exact"/>
    </w:pPr>
    <w:rPr>
      <w:b/>
      <w:sz w:val="15"/>
    </w:rPr>
  </w:style>
  <w:style w:type="paragraph" w:customStyle="1" w:styleId="DocumentgegevensonderwerpEuropeana">
    <w:name w:val="Documentgegevens onderwerp Europeana"/>
    <w:basedOn w:val="ZsysdocumentgegevensEuropeana"/>
    <w:semiHidden/>
    <w:rsid w:val="00382169"/>
  </w:style>
  <w:style w:type="paragraph" w:customStyle="1" w:styleId="DocumentgegevensEuropeana">
    <w:name w:val="Documentgegevens Europeana"/>
    <w:basedOn w:val="ZsysdocumentgegevensEuropeana"/>
    <w:semiHidden/>
    <w:rsid w:val="00382169"/>
  </w:style>
  <w:style w:type="paragraph" w:customStyle="1" w:styleId="PaginanummerEuropeana">
    <w:name w:val="Paginanummer Europeana"/>
    <w:basedOn w:val="ZsysbasisEuropeana"/>
    <w:autoRedefine/>
    <w:rsid w:val="00034F6B"/>
    <w:pPr>
      <w:spacing w:line="260" w:lineRule="exact"/>
    </w:pPr>
    <w:rPr>
      <w:sz w:val="15"/>
    </w:rPr>
  </w:style>
  <w:style w:type="paragraph" w:customStyle="1" w:styleId="DocumentnaamEuropeana">
    <w:name w:val="Documentnaam Europeana"/>
    <w:basedOn w:val="ZsysbasisEuropeana"/>
    <w:rsid w:val="00166148"/>
    <w:pPr>
      <w:spacing w:line="380" w:lineRule="exact"/>
      <w:jc w:val="right"/>
    </w:pPr>
    <w:rPr>
      <w:b/>
      <w:color w:val="FFFFFF"/>
      <w:sz w:val="34"/>
    </w:rPr>
  </w:style>
  <w:style w:type="paragraph" w:customStyle="1" w:styleId="IntroEuropeana">
    <w:name w:val="Intro Europeana"/>
    <w:basedOn w:val="ZsysbasisEuropeana"/>
    <w:rsid w:val="0082444F"/>
    <w:pPr>
      <w:spacing w:line="300" w:lineRule="atLeast"/>
    </w:pPr>
    <w:rPr>
      <w:b/>
    </w:rPr>
  </w:style>
  <w:style w:type="paragraph" w:customStyle="1" w:styleId="TitelEuropeana">
    <w:name w:val="Titel Europeana"/>
    <w:basedOn w:val="ZsysbasisEuropeana"/>
    <w:rsid w:val="0052433F"/>
    <w:pPr>
      <w:spacing w:after="260" w:line="380" w:lineRule="atLeast"/>
    </w:pPr>
    <w:rPr>
      <w:b/>
      <w:sz w:val="34"/>
    </w:rPr>
  </w:style>
  <w:style w:type="paragraph" w:customStyle="1" w:styleId="SubtitelEuropeana">
    <w:name w:val="Subtitel Europeana"/>
    <w:basedOn w:val="ZsysbasisEuropeana"/>
    <w:rsid w:val="0082444F"/>
    <w:pPr>
      <w:spacing w:after="260"/>
    </w:pPr>
    <w:rPr>
      <w:sz w:val="26"/>
    </w:rPr>
  </w:style>
  <w:style w:type="paragraph" w:customStyle="1" w:styleId="ActionsEuropeana">
    <w:name w:val="Actions Europeana"/>
    <w:basedOn w:val="ZsysbasisEuropeana"/>
    <w:rsid w:val="00E36D78"/>
    <w:pPr>
      <w:spacing w:line="300" w:lineRule="atLeast"/>
    </w:pPr>
    <w:rPr>
      <w:b/>
      <w:sz w:val="26"/>
      <w:lang w:val="nl-NL"/>
    </w:rPr>
  </w:style>
  <w:style w:type="paragraph" w:customStyle="1" w:styleId="AgendatekstEuropeana">
    <w:name w:val="Agendatekst Europeana"/>
    <w:basedOn w:val="ZsysbasisEuropeana"/>
    <w:rsid w:val="0085014A"/>
    <w:pPr>
      <w:tabs>
        <w:tab w:val="left" w:pos="1418"/>
      </w:tabs>
      <w:ind w:left="1418" w:hanging="1418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8D61-69A7-44EE-B64D-6DF63D6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Europeana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Dasha Moskalenko</dc:creator>
  <dc:description>template version  1.2 - 21 oktober 2011_x000d_
lay-out: Sin visuele communicatie_x000d_
templates: www.joulesunlimited.nl</dc:description>
  <cp:lastModifiedBy>Greenhalgh, Imogen</cp:lastModifiedBy>
  <cp:revision>5</cp:revision>
  <dcterms:created xsi:type="dcterms:W3CDTF">2015-10-13T14:02:00Z</dcterms:created>
  <dcterms:modified xsi:type="dcterms:W3CDTF">2015-10-16T09:09:00Z</dcterms:modified>
</cp:coreProperties>
</file>